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154"/>
        <w:gridCol w:w="2268"/>
      </w:tblGrid>
      <w:tr w:rsidR="00A401B1" w14:paraId="2BDEF5F1" w14:textId="77777777" w:rsidTr="00C518DA">
        <w:trPr>
          <w:trHeight w:val="283"/>
        </w:trPr>
        <w:tc>
          <w:tcPr>
            <w:tcW w:w="5102" w:type="dxa"/>
          </w:tcPr>
          <w:p w14:paraId="71910120" w14:textId="5743A93C" w:rsidR="00A401B1" w:rsidRPr="000F48EB" w:rsidRDefault="000F48EB" w:rsidP="00A401B1">
            <w:pPr>
              <w:pStyle w:val="5Marginalspalte"/>
              <w:rPr>
                <w:lang w:val="de-DE"/>
              </w:rPr>
            </w:pPr>
            <w:sdt>
              <w:sdtPr>
                <w:rPr>
                  <w:lang w:val="de-DE"/>
                </w:rPr>
                <w:id w:val="-2057459234"/>
                <w:placeholder>
                  <w:docPart w:val="AC99FE52B40141B8BE7F7D6F6DF34348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Handwerkskammer</w:t>
                </w:r>
              </w:sdtContent>
            </w:sdt>
            <w:r w:rsidRPr="00000FFE">
              <w:rPr>
                <w:lang w:val="de-DE"/>
              </w:rPr>
              <w:t> · </w:t>
            </w:r>
            <w:sdt>
              <w:sdtPr>
                <w:rPr>
                  <w:lang w:val="de-DE"/>
                </w:rPr>
                <w:id w:val="-1404142262"/>
                <w:placeholder>
                  <w:docPart w:val="DA19CF52CED645A0B55643D42024710D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de-DE"/>
                  </w:rPr>
                  <w:t>Musterstraße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051112474"/>
                <w:placeholder>
                  <w:docPart w:val="9CC2BCE40D6441E5805E09595687579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10</w:t>
                </w:r>
              </w:sdtContent>
            </w:sdt>
            <w:r w:rsidRPr="00000FFE">
              <w:rPr>
                <w:lang w:val="de-DE"/>
              </w:rPr>
              <w:t> · </w:t>
            </w:r>
            <w:sdt>
              <w:sdtPr>
                <w:rPr>
                  <w:lang w:val="de-DE"/>
                </w:rPr>
                <w:id w:val="863096287"/>
                <w:placeholder>
                  <w:docPart w:val="C7AB4C02271D4316BF3B4ECBE59F7C4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12345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394503229"/>
                <w:placeholder>
                  <w:docPart w:val="DAC7AA6CAF6F44D0835EB2AF13D5B697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Musterstadt</w:t>
                </w:r>
              </w:sdtContent>
            </w:sdt>
          </w:p>
        </w:tc>
        <w:tc>
          <w:tcPr>
            <w:tcW w:w="2154" w:type="dxa"/>
          </w:tcPr>
          <w:p w14:paraId="62E5193E" w14:textId="77777777" w:rsidR="00A401B1" w:rsidRDefault="00A401B1" w:rsidP="00A401B1">
            <w:pPr>
              <w:pStyle w:val="5Marginalspalte"/>
              <w:rPr>
                <w:lang w:val="de-DE"/>
              </w:rPr>
            </w:pPr>
          </w:p>
        </w:tc>
        <w:tc>
          <w:tcPr>
            <w:tcW w:w="2268" w:type="dxa"/>
            <w:vMerge w:val="restart"/>
          </w:tcPr>
          <w:p w14:paraId="0A0639AA" w14:textId="77777777" w:rsidR="00A401B1" w:rsidRPr="00E66648" w:rsidRDefault="00A401B1" w:rsidP="00A401B1">
            <w:pPr>
              <w:rPr>
                <w:b/>
                <w:lang w:val="de-DE"/>
              </w:rPr>
            </w:pPr>
            <w:r w:rsidRPr="00E66648">
              <w:rPr>
                <w:b/>
                <w:lang w:val="de-DE"/>
              </w:rPr>
              <w:t>Kommuni</w:t>
            </w:r>
            <w:bookmarkStart w:id="0" w:name="_GoBack"/>
            <w:bookmarkEnd w:id="0"/>
            <w:r w:rsidRPr="00E66648">
              <w:rPr>
                <w:b/>
                <w:lang w:val="de-DE"/>
              </w:rPr>
              <w:t xml:space="preserve">kation </w:t>
            </w:r>
            <w:r w:rsidRPr="00E66648">
              <w:rPr>
                <w:b/>
                <w:lang w:val="de-DE"/>
              </w:rPr>
              <w:br/>
              <w:t>und Marketing</w:t>
            </w:r>
          </w:p>
        </w:tc>
      </w:tr>
      <w:tr w:rsidR="00A401B1" w:rsidRPr="00A401B1" w14:paraId="730E67BA" w14:textId="77777777" w:rsidTr="00C518DA">
        <w:trPr>
          <w:trHeight w:val="2268"/>
        </w:trPr>
        <w:tc>
          <w:tcPr>
            <w:tcW w:w="5102" w:type="dxa"/>
          </w:tcPr>
          <w:p w14:paraId="28AC60A2" w14:textId="764DEBE1" w:rsidR="00A401B1" w:rsidRDefault="00A401B1" w:rsidP="00A401B1">
            <w:pPr>
              <w:rPr>
                <w:lang w:val="de-DE"/>
              </w:rPr>
            </w:pPr>
          </w:p>
          <w:p w14:paraId="265F06C2" w14:textId="48C4DF8B" w:rsidR="005E512B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Vorname"/>
                <w:tag w:val="vorname"/>
                <w:id w:val="-489946049"/>
                <w:placeholder>
                  <w:docPart w:val="3473DBAF2EE149CAAE56D1628EC1C925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Vorname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Nachname"/>
                <w:tag w:val="nachname"/>
                <w:id w:val="-1351401778"/>
                <w:placeholder>
                  <w:docPart w:val="F7388129154B4EE582F3401C6E5EEDCC"/>
                </w:placeholder>
                <w:temporary/>
                <w:showingPlcHdr/>
                <w15:appearance w15:val="hidden"/>
                <w:text/>
              </w:sdtPr>
              <w:sdtContent>
                <w:r w:rsidRPr="005E512B">
                  <w:rPr>
                    <w:rStyle w:val="Platzhaltertext"/>
                    <w:color w:val="auto"/>
                    <w:lang w:val="de-DE"/>
                  </w:rPr>
                  <w:t>Nachname</w:t>
                </w:r>
              </w:sdtContent>
            </w:sdt>
          </w:p>
          <w:p w14:paraId="7803FB25" w14:textId="76C43552" w:rsidR="00A401B1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"/>
                <w:tag w:val="strasse"/>
                <w:id w:val="-541988727"/>
                <w:placeholder>
                  <w:docPart w:val="32443630E39D4CC7A3EADE34781B053B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Straße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Hausnummer"/>
                <w:tag w:val="hausnummer"/>
                <w:id w:val="1767583680"/>
                <w:placeholder>
                  <w:docPart w:val="C7FFB5DA3E834BAEB0D35546E499A80C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Hausnummer</w:t>
                </w:r>
              </w:sdtContent>
            </w:sdt>
            <w:r w:rsidR="00A401B1">
              <w:rPr>
                <w:lang w:val="de-DE"/>
              </w:rPr>
              <w:t xml:space="preserve"> </w:t>
            </w:r>
          </w:p>
          <w:p w14:paraId="238DE775" w14:textId="0D3250B8" w:rsidR="00A401B1" w:rsidRDefault="005E512B" w:rsidP="00A401B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"/>
                <w:tag w:val="plz"/>
                <w:id w:val="1341202285"/>
                <w:placeholder>
                  <w:docPart w:val="62192108B42C48BF830DC7ED1E7D0B89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PLZ</w:t>
                </w:r>
              </w:sdtContent>
            </w:sdt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Ort"/>
                <w:tag w:val="ort"/>
                <w:id w:val="1464773953"/>
                <w:placeholder>
                  <w:docPart w:val="5792CA532BDD49FFB8524728851390EE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lang w:val="de-DE"/>
                  </w:rPr>
                  <w:t>Ort</w:t>
                </w:r>
              </w:sdtContent>
            </w:sdt>
          </w:p>
        </w:tc>
        <w:tc>
          <w:tcPr>
            <w:tcW w:w="2154" w:type="dxa"/>
          </w:tcPr>
          <w:p w14:paraId="15F5433B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7D20EC19" w14:textId="77777777" w:rsidR="00A401B1" w:rsidRDefault="00A401B1" w:rsidP="00A401B1">
            <w:pPr>
              <w:rPr>
                <w:lang w:val="de-DE"/>
              </w:rPr>
            </w:pPr>
          </w:p>
        </w:tc>
      </w:tr>
      <w:tr w:rsidR="00A401B1" w:rsidRPr="00A401B1" w14:paraId="7B44CB48" w14:textId="77777777" w:rsidTr="00D12F73">
        <w:trPr>
          <w:trHeight w:val="737"/>
        </w:trPr>
        <w:tc>
          <w:tcPr>
            <w:tcW w:w="5102" w:type="dxa"/>
          </w:tcPr>
          <w:p w14:paraId="0AAE3319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154" w:type="dxa"/>
          </w:tcPr>
          <w:p w14:paraId="57EB088B" w14:textId="77777777" w:rsidR="00A401B1" w:rsidRDefault="00A401B1" w:rsidP="00A401B1">
            <w:pPr>
              <w:rPr>
                <w:lang w:val="de-DE"/>
              </w:rPr>
            </w:pPr>
          </w:p>
        </w:tc>
        <w:tc>
          <w:tcPr>
            <w:tcW w:w="2268" w:type="dxa"/>
            <w:vMerge/>
          </w:tcPr>
          <w:p w14:paraId="6EB39AC1" w14:textId="77777777" w:rsidR="00A401B1" w:rsidRDefault="00A401B1" w:rsidP="00A401B1">
            <w:pPr>
              <w:rPr>
                <w:lang w:val="de-DE"/>
              </w:rPr>
            </w:pPr>
          </w:p>
        </w:tc>
      </w:tr>
    </w:tbl>
    <w:p w14:paraId="19377C06" w14:textId="2064E4E6" w:rsidR="00000FFE" w:rsidRPr="00000FFE" w:rsidRDefault="00307F58" w:rsidP="00000FFE">
      <w:pPr>
        <w:rPr>
          <w:b/>
          <w:lang w:val="de-DE"/>
        </w:rPr>
      </w:pPr>
      <w:sdt>
        <w:sdtPr>
          <w:rPr>
            <w:b/>
            <w:lang w:val="de-DE"/>
          </w:rPr>
          <w:alias w:val="Betreff"/>
          <w:tag w:val="betreff"/>
          <w:id w:val="-2046518191"/>
          <w:placeholder>
            <w:docPart w:val="3EA61220490D4F33BD1E2F7DB3224E0D"/>
          </w:placeholder>
          <w:temporary/>
          <w:showingPlcHdr/>
          <w15:appearance w15:val="hidden"/>
          <w:text/>
        </w:sdtPr>
        <w:sdtContent>
          <w:proofErr w:type="spellStart"/>
          <w:r>
            <w:rPr>
              <w:b/>
              <w:lang w:val="de-DE"/>
            </w:rPr>
            <w:t>Betreff</w:t>
          </w:r>
        </w:sdtContent>
      </w:sdt>
      <w:proofErr w:type="spellEnd"/>
    </w:p>
    <w:p w14:paraId="009DB731" w14:textId="77777777" w:rsidR="00000FFE" w:rsidRPr="00000FFE" w:rsidRDefault="00000FFE" w:rsidP="00000FFE">
      <w:pPr>
        <w:rPr>
          <w:lang w:val="de-DE"/>
        </w:rPr>
      </w:pPr>
    </w:p>
    <w:p w14:paraId="3D899171" w14:textId="77777777" w:rsidR="00000FFE" w:rsidRPr="00000FFE" w:rsidRDefault="00000FFE" w:rsidP="00000FFE">
      <w:pPr>
        <w:rPr>
          <w:lang w:val="de-DE"/>
        </w:rPr>
      </w:pPr>
    </w:p>
    <w:p w14:paraId="619D7032" w14:textId="0DF4BCB8" w:rsidR="00000FFE" w:rsidRPr="00000FFE" w:rsidRDefault="00307F58" w:rsidP="00000FFE">
      <w:pPr>
        <w:rPr>
          <w:lang w:val="de-DE"/>
        </w:rPr>
      </w:pPr>
      <w:sdt>
        <w:sdtPr>
          <w:rPr>
            <w:lang w:val="de-DE"/>
          </w:rPr>
          <w:alias w:val="Anrede"/>
          <w:tag w:val="Anrede"/>
          <w:id w:val="-2003654576"/>
          <w:placeholder>
            <w:docPart w:val="EDF1E889E6E14FCE854C9B2EF773249B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 xml:space="preserve">Sehr geehrte Damen und </w:t>
          </w:r>
          <w:proofErr w:type="spellStart"/>
          <w:r>
            <w:rPr>
              <w:lang w:val="de-DE"/>
            </w:rPr>
            <w:t>Herren,</w:t>
          </w:r>
        </w:sdtContent>
      </w:sdt>
      <w:proofErr w:type="spellEnd"/>
    </w:p>
    <w:p w14:paraId="6FE612CA" w14:textId="77777777" w:rsidR="00000FFE" w:rsidRPr="00000FFE" w:rsidRDefault="00000FFE" w:rsidP="00000FFE">
      <w:pPr>
        <w:rPr>
          <w:lang w:val="de-DE"/>
        </w:rPr>
      </w:pPr>
    </w:p>
    <w:p w14:paraId="686BCD69" w14:textId="5A688D17" w:rsidR="00000FFE" w:rsidRDefault="00307F58" w:rsidP="00000FFE">
      <w:pPr>
        <w:rPr>
          <w:lang w:val="de-DE"/>
        </w:rPr>
      </w:pPr>
      <w:r>
        <w:rPr>
          <w:lang w:val="de-DE"/>
        </w:rPr>
        <w:t>v</w:t>
      </w:r>
      <w:r w:rsidR="00000FFE" w:rsidRPr="00000FFE">
        <w:rPr>
          <w:lang w:val="de-DE"/>
        </w:rPr>
        <w:t xml:space="preserve">iele </w:t>
      </w:r>
      <w:proofErr w:type="spellStart"/>
      <w:r w:rsidR="00000FFE" w:rsidRPr="00000FFE">
        <w:rPr>
          <w:lang w:val="de-DE"/>
        </w:rPr>
        <w:t>Roseren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schlonderad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prasterwan</w:t>
      </w:r>
      <w:proofErr w:type="spellEnd"/>
      <w:r w:rsidR="00000FFE" w:rsidRPr="00000FFE">
        <w:rPr>
          <w:lang w:val="de-DE"/>
        </w:rPr>
        <w:t xml:space="preserve"> der </w:t>
      </w:r>
      <w:proofErr w:type="spellStart"/>
      <w:r w:rsidR="00000FFE" w:rsidRPr="00000FFE">
        <w:rPr>
          <w:lang w:val="de-DE"/>
        </w:rPr>
        <w:t>nildersentar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Instrop</w:t>
      </w:r>
      <w:proofErr w:type="spellEnd"/>
      <w:r w:rsidR="00000FFE" w:rsidRPr="00000FFE">
        <w:rPr>
          <w:lang w:val="de-DE"/>
        </w:rPr>
        <w:t xml:space="preserve">. Die ziemlich </w:t>
      </w:r>
      <w:proofErr w:type="spellStart"/>
      <w:r w:rsidR="00000FFE" w:rsidRPr="00000FFE">
        <w:rPr>
          <w:lang w:val="de-DE"/>
        </w:rPr>
        <w:t>kraaster</w:t>
      </w:r>
      <w:proofErr w:type="spellEnd"/>
      <w:r w:rsidR="00000FFE" w:rsidRPr="00000FFE">
        <w:rPr>
          <w:lang w:val="de-DE"/>
        </w:rPr>
        <w:t xml:space="preserve"> Kopf Saumen </w:t>
      </w:r>
      <w:proofErr w:type="spellStart"/>
      <w:r w:rsidR="00000FFE" w:rsidRPr="00000FFE">
        <w:rPr>
          <w:lang w:val="de-DE"/>
        </w:rPr>
        <w:t>unschma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hulloper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sesemal</w:t>
      </w:r>
      <w:proofErr w:type="spellEnd"/>
      <w:r w:rsidR="00000FFE" w:rsidRPr="00000FFE">
        <w:rPr>
          <w:lang w:val="de-DE"/>
        </w:rPr>
        <w:t xml:space="preserve"> der </w:t>
      </w:r>
      <w:proofErr w:type="spellStart"/>
      <w:r w:rsidR="00000FFE" w:rsidRPr="00000FFE">
        <w:rPr>
          <w:lang w:val="de-DE"/>
        </w:rPr>
        <w:t>zerschlosen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Laspaab</w:t>
      </w:r>
      <w:proofErr w:type="spellEnd"/>
      <w:r w:rsidR="00000FFE" w:rsidRPr="00000FFE">
        <w:rPr>
          <w:lang w:val="de-DE"/>
        </w:rPr>
        <w:t xml:space="preserve">. Manche ziemlich </w:t>
      </w:r>
      <w:proofErr w:type="spellStart"/>
      <w:r w:rsidR="00000FFE" w:rsidRPr="00000FFE">
        <w:rPr>
          <w:lang w:val="de-DE"/>
        </w:rPr>
        <w:t>hansig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Kapfens</w:t>
      </w:r>
      <w:proofErr w:type="spellEnd"/>
      <w:r w:rsidR="00000FFE" w:rsidRPr="00000FFE">
        <w:rPr>
          <w:lang w:val="de-DE"/>
        </w:rPr>
        <w:t xml:space="preserve"> </w:t>
      </w:r>
      <w:proofErr w:type="spellStart"/>
      <w:r w:rsidR="00000FFE" w:rsidRPr="00000FFE">
        <w:rPr>
          <w:lang w:val="de-DE"/>
        </w:rPr>
        <w:t>qualimat</w:t>
      </w:r>
      <w:proofErr w:type="spellEnd"/>
      <w:r w:rsidR="00000FFE" w:rsidRPr="00000FFE">
        <w:rPr>
          <w:lang w:val="de-DE"/>
        </w:rPr>
        <w:t xml:space="preserve"> ein </w:t>
      </w:r>
      <w:proofErr w:type="spellStart"/>
      <w:r w:rsidR="00000FFE" w:rsidRPr="00000FFE">
        <w:rPr>
          <w:lang w:val="de-DE"/>
        </w:rPr>
        <w:t>Destement</w:t>
      </w:r>
      <w:proofErr w:type="spellEnd"/>
      <w:r w:rsidR="00000FFE" w:rsidRPr="00000FFE">
        <w:rPr>
          <w:lang w:val="de-DE"/>
        </w:rPr>
        <w:t xml:space="preserve">. </w:t>
      </w:r>
    </w:p>
    <w:p w14:paraId="0AB42311" w14:textId="77777777" w:rsidR="00000FFE" w:rsidRPr="00000FFE" w:rsidRDefault="00000FFE" w:rsidP="00000FFE">
      <w:pPr>
        <w:pStyle w:val="berschrift1"/>
        <w:rPr>
          <w:lang w:val="de-DE"/>
        </w:rPr>
      </w:pPr>
      <w:r w:rsidRPr="00000FFE">
        <w:rPr>
          <w:lang w:val="de-DE"/>
        </w:rPr>
        <w:t xml:space="preserve">Musterzwischentitel </w:t>
      </w:r>
    </w:p>
    <w:p w14:paraId="3BB2088F" w14:textId="77777777" w:rsidR="00000FFE" w:rsidRDefault="00000FFE" w:rsidP="00000FFE">
      <w:pPr>
        <w:rPr>
          <w:lang w:val="de-DE"/>
        </w:rPr>
      </w:pPr>
      <w:r w:rsidRPr="00000FFE">
        <w:rPr>
          <w:lang w:val="de-DE"/>
        </w:rPr>
        <w:t xml:space="preserve">Ein </w:t>
      </w:r>
      <w:proofErr w:type="spellStart"/>
      <w:r w:rsidRPr="00000FFE">
        <w:rPr>
          <w:lang w:val="de-DE"/>
        </w:rPr>
        <w:t>hola</w:t>
      </w:r>
      <w:proofErr w:type="spellEnd"/>
      <w:r w:rsidRPr="00000FFE">
        <w:rPr>
          <w:lang w:val="de-DE"/>
        </w:rPr>
        <w:t xml:space="preserve"> maximal </w:t>
      </w:r>
      <w:proofErr w:type="spellStart"/>
      <w:r w:rsidRPr="00000FFE">
        <w:rPr>
          <w:lang w:val="de-DE"/>
        </w:rPr>
        <w:t>Chuster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behaggelt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Talopeschn</w:t>
      </w:r>
      <w:proofErr w:type="spellEnd"/>
      <w:r w:rsidRPr="00000FFE">
        <w:rPr>
          <w:lang w:val="de-DE"/>
        </w:rPr>
        <w:t xml:space="preserve">. Das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schausig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Passklavor</w:t>
      </w:r>
      <w:proofErr w:type="spellEnd"/>
      <w:r w:rsidRPr="00000FFE">
        <w:rPr>
          <w:lang w:val="de-DE"/>
        </w:rPr>
        <w:t xml:space="preserve"> gerindert, dann manche </w:t>
      </w:r>
      <w:proofErr w:type="spellStart"/>
      <w:r w:rsidRPr="00000FFE">
        <w:rPr>
          <w:lang w:val="de-DE"/>
        </w:rPr>
        <w:t>paalenpa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Roseren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Fras</w:t>
      </w:r>
      <w:proofErr w:type="spellEnd"/>
      <w:r w:rsidRPr="00000FFE">
        <w:rPr>
          <w:lang w:val="de-DE"/>
        </w:rPr>
        <w:t xml:space="preserve">. Viele </w:t>
      </w:r>
      <w:proofErr w:type="spellStart"/>
      <w:r w:rsidRPr="00000FFE">
        <w:rPr>
          <w:lang w:val="de-DE"/>
        </w:rPr>
        <w:t>Destenmatten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instolert</w:t>
      </w:r>
      <w:proofErr w:type="spellEnd"/>
      <w:r w:rsidRPr="00000FFE">
        <w:rPr>
          <w:lang w:val="de-DE"/>
        </w:rPr>
        <w:t xml:space="preserve"> das </w:t>
      </w:r>
      <w:proofErr w:type="spellStart"/>
      <w:r w:rsidRPr="00000FFE">
        <w:rPr>
          <w:lang w:val="de-DE"/>
        </w:rPr>
        <w:t>ulano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Mosengast</w:t>
      </w:r>
      <w:proofErr w:type="spellEnd"/>
      <w:r w:rsidRPr="00000FFE">
        <w:rPr>
          <w:lang w:val="de-DE"/>
        </w:rPr>
        <w:t>.</w:t>
      </w:r>
    </w:p>
    <w:p w14:paraId="37FF376F" w14:textId="77777777" w:rsidR="00B70713" w:rsidRPr="00D80BD6" w:rsidRDefault="00B70713" w:rsidP="00BF1DE1">
      <w:pPr>
        <w:pStyle w:val="31ListeEbene1"/>
      </w:pPr>
      <w:proofErr w:type="spellStart"/>
      <w:r w:rsidRPr="00D80BD6">
        <w:t>Aaber</w:t>
      </w:r>
      <w:proofErr w:type="spellEnd"/>
      <w:r w:rsidRPr="00D80BD6">
        <w:t xml:space="preserve"> das </w:t>
      </w:r>
      <w:proofErr w:type="spellStart"/>
      <w:r w:rsidRPr="00D80BD6">
        <w:t>schausig</w:t>
      </w:r>
      <w:proofErr w:type="spellEnd"/>
      <w:r w:rsidRPr="00D80BD6">
        <w:t xml:space="preserve"> </w:t>
      </w:r>
      <w:proofErr w:type="spellStart"/>
      <w:r w:rsidRPr="00D80BD6">
        <w:t>Holber</w:t>
      </w:r>
      <w:proofErr w:type="spellEnd"/>
      <w:r w:rsidRPr="00D80BD6">
        <w:t xml:space="preserve"> </w:t>
      </w:r>
      <w:proofErr w:type="spellStart"/>
      <w:r w:rsidRPr="00D80BD6">
        <w:t>herfelt</w:t>
      </w:r>
      <w:proofErr w:type="spellEnd"/>
      <w:r w:rsidRPr="00D80BD6">
        <w:t xml:space="preserve"> der </w:t>
      </w:r>
      <w:proofErr w:type="spellStart"/>
      <w:r w:rsidRPr="00D80BD6">
        <w:t>hansig</w:t>
      </w:r>
      <w:proofErr w:type="spellEnd"/>
      <w:r w:rsidRPr="00D80BD6">
        <w:t xml:space="preserve"> </w:t>
      </w:r>
      <w:proofErr w:type="spellStart"/>
      <w:r w:rsidRPr="00D80BD6">
        <w:t>Mosenhast</w:t>
      </w:r>
      <w:proofErr w:type="spellEnd"/>
      <w:r w:rsidRPr="00D80BD6">
        <w:t xml:space="preserve">, </w:t>
      </w:r>
    </w:p>
    <w:p w14:paraId="54FE5CDD" w14:textId="77777777" w:rsidR="00B70713" w:rsidRDefault="00B70713" w:rsidP="00BF1DE1">
      <w:pPr>
        <w:pStyle w:val="31ListeEbene1"/>
      </w:pPr>
      <w:r w:rsidRPr="00D80BD6">
        <w:t xml:space="preserve">Dann ein </w:t>
      </w:r>
      <w:proofErr w:type="spellStart"/>
      <w:r w:rsidRPr="00D80BD6">
        <w:t>hutter</w:t>
      </w:r>
      <w:proofErr w:type="spellEnd"/>
      <w:r w:rsidRPr="00D80BD6">
        <w:t xml:space="preserve"> </w:t>
      </w:r>
      <w:proofErr w:type="spellStart"/>
      <w:r w:rsidRPr="00D80BD6">
        <w:t>klaben</w:t>
      </w:r>
      <w:proofErr w:type="spellEnd"/>
      <w:r w:rsidRPr="00D80BD6">
        <w:t xml:space="preserve"> </w:t>
      </w:r>
      <w:proofErr w:type="spellStart"/>
      <w:r w:rsidRPr="00D80BD6">
        <w:t>Gebenheit</w:t>
      </w:r>
      <w:proofErr w:type="spellEnd"/>
    </w:p>
    <w:p w14:paraId="3D3D6553" w14:textId="77777777" w:rsidR="00B70713" w:rsidRPr="00B70713" w:rsidRDefault="00B70713" w:rsidP="00BF1DE1">
      <w:pPr>
        <w:pStyle w:val="31ListeEbene1"/>
      </w:pPr>
      <w:r w:rsidRPr="00D80BD6">
        <w:t xml:space="preserve">Viele </w:t>
      </w:r>
      <w:proofErr w:type="spellStart"/>
      <w:r w:rsidRPr="00D80BD6">
        <w:t>Roseren</w:t>
      </w:r>
      <w:proofErr w:type="spellEnd"/>
      <w:r w:rsidRPr="00D80BD6">
        <w:t xml:space="preserve"> </w:t>
      </w:r>
      <w:proofErr w:type="spellStart"/>
      <w:r w:rsidRPr="00D80BD6">
        <w:t>schlonderad</w:t>
      </w:r>
      <w:proofErr w:type="spellEnd"/>
      <w:r w:rsidRPr="00D80BD6">
        <w:t xml:space="preserve"> </w:t>
      </w:r>
      <w:proofErr w:type="spellStart"/>
      <w:r w:rsidRPr="00D80BD6">
        <w:t>prasterwan</w:t>
      </w:r>
      <w:proofErr w:type="spellEnd"/>
      <w:r w:rsidRPr="00D80BD6">
        <w:t xml:space="preserve"> der </w:t>
      </w:r>
      <w:proofErr w:type="spellStart"/>
      <w:r w:rsidRPr="00D80BD6">
        <w:t>nildersentar</w:t>
      </w:r>
      <w:proofErr w:type="spellEnd"/>
      <w:r w:rsidRPr="00D80BD6">
        <w:t xml:space="preserve"> </w:t>
      </w:r>
      <w:proofErr w:type="spellStart"/>
      <w:r w:rsidRPr="00D80BD6">
        <w:t>Instrop</w:t>
      </w:r>
      <w:proofErr w:type="spellEnd"/>
      <w:r w:rsidRPr="00D80BD6">
        <w:t xml:space="preserve">. </w:t>
      </w:r>
    </w:p>
    <w:p w14:paraId="7764EF39" w14:textId="77777777" w:rsidR="00000FFE" w:rsidRPr="00000FFE" w:rsidRDefault="00000FFE" w:rsidP="00000FFE">
      <w:pPr>
        <w:pStyle w:val="berschrift2"/>
      </w:pPr>
      <w:r w:rsidRPr="00000FFE">
        <w:t>Musterzwischentitel</w:t>
      </w:r>
    </w:p>
    <w:p w14:paraId="763A683F" w14:textId="77777777" w:rsidR="00000FFE" w:rsidRPr="00000FFE" w:rsidRDefault="00000FFE" w:rsidP="00000FFE">
      <w:pPr>
        <w:rPr>
          <w:lang w:val="de-DE"/>
        </w:rPr>
      </w:pPr>
      <w:r w:rsidRPr="00000FFE">
        <w:rPr>
          <w:lang w:val="de-DE"/>
        </w:rPr>
        <w:t xml:space="preserve">Die ziemlich </w:t>
      </w:r>
      <w:proofErr w:type="spellStart"/>
      <w:r w:rsidRPr="00000FFE">
        <w:rPr>
          <w:lang w:val="de-DE"/>
        </w:rPr>
        <w:t>kraaster</w:t>
      </w:r>
      <w:proofErr w:type="spellEnd"/>
      <w:r w:rsidRPr="00000FFE">
        <w:rPr>
          <w:lang w:val="de-DE"/>
        </w:rPr>
        <w:t xml:space="preserve"> Kopf Saumen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hulloper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sesemal</w:t>
      </w:r>
      <w:proofErr w:type="spellEnd"/>
      <w:r w:rsidRPr="00000FFE">
        <w:rPr>
          <w:lang w:val="de-DE"/>
        </w:rPr>
        <w:t xml:space="preserve"> der</w:t>
      </w:r>
    </w:p>
    <w:p w14:paraId="39BE338C" w14:textId="379F6523" w:rsidR="00000FFE" w:rsidRDefault="00000FFE" w:rsidP="00000FFE">
      <w:pPr>
        <w:rPr>
          <w:lang w:val="de-DE"/>
        </w:rPr>
      </w:pPr>
      <w:r w:rsidRPr="00000FFE">
        <w:rPr>
          <w:lang w:val="de-DE"/>
        </w:rPr>
        <w:t xml:space="preserve">Ein </w:t>
      </w:r>
      <w:proofErr w:type="spellStart"/>
      <w:r w:rsidRPr="00000FFE">
        <w:rPr>
          <w:lang w:val="de-DE"/>
        </w:rPr>
        <w:t>hola</w:t>
      </w:r>
      <w:proofErr w:type="spellEnd"/>
      <w:r w:rsidRPr="00000FFE">
        <w:rPr>
          <w:lang w:val="de-DE"/>
        </w:rPr>
        <w:t xml:space="preserve"> maximal </w:t>
      </w:r>
      <w:proofErr w:type="spellStart"/>
      <w:r w:rsidRPr="00000FFE">
        <w:rPr>
          <w:lang w:val="de-DE"/>
        </w:rPr>
        <w:t>Chuster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behaggelt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Talopeschn</w:t>
      </w:r>
      <w:proofErr w:type="spellEnd"/>
      <w:r w:rsidRPr="00000FFE">
        <w:rPr>
          <w:lang w:val="de-DE"/>
        </w:rPr>
        <w:t xml:space="preserve">. Das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schausig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Passklavor</w:t>
      </w:r>
      <w:proofErr w:type="spellEnd"/>
      <w:r w:rsidRPr="00000FFE">
        <w:rPr>
          <w:lang w:val="de-DE"/>
        </w:rPr>
        <w:t xml:space="preserve"> gerindert, dann manche </w:t>
      </w:r>
      <w:proofErr w:type="spellStart"/>
      <w:r w:rsidRPr="00000FFE">
        <w:rPr>
          <w:lang w:val="de-DE"/>
        </w:rPr>
        <w:t>paalenpa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Roseren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Fras</w:t>
      </w:r>
      <w:proofErr w:type="spellEnd"/>
      <w:r w:rsidRPr="00000FFE">
        <w:rPr>
          <w:lang w:val="de-DE"/>
        </w:rPr>
        <w:t xml:space="preserve">. Viele </w:t>
      </w:r>
      <w:proofErr w:type="spellStart"/>
      <w:r w:rsidRPr="00000FFE">
        <w:rPr>
          <w:lang w:val="de-DE"/>
        </w:rPr>
        <w:t>Destenmatten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instolert</w:t>
      </w:r>
      <w:proofErr w:type="spellEnd"/>
      <w:r w:rsidRPr="00000FFE">
        <w:rPr>
          <w:lang w:val="de-DE"/>
        </w:rPr>
        <w:t xml:space="preserve"> das </w:t>
      </w:r>
      <w:proofErr w:type="spellStart"/>
      <w:r w:rsidRPr="00000FFE">
        <w:rPr>
          <w:lang w:val="de-DE"/>
        </w:rPr>
        <w:t>ulano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Mosengast</w:t>
      </w:r>
      <w:proofErr w:type="spellEnd"/>
      <w:r w:rsidRPr="00000FFE">
        <w:rPr>
          <w:lang w:val="de-DE"/>
        </w:rPr>
        <w:t xml:space="preserve">. </w:t>
      </w:r>
    </w:p>
    <w:p w14:paraId="78F7BBEA" w14:textId="77777777" w:rsidR="0095318B" w:rsidRPr="00000FFE" w:rsidRDefault="0095318B" w:rsidP="00000FFE">
      <w:pPr>
        <w:rPr>
          <w:lang w:val="de-DE"/>
        </w:rPr>
      </w:pPr>
    </w:p>
    <w:p w14:paraId="50CC42AC" w14:textId="264BC08D" w:rsidR="00000FFE" w:rsidRPr="00000FFE" w:rsidRDefault="0095318B" w:rsidP="00000FFE">
      <w:pPr>
        <w:rPr>
          <w:lang w:val="de-DE"/>
        </w:rPr>
      </w:pPr>
      <w:sdt>
        <w:sdtPr>
          <w:rPr>
            <w:lang w:val="de-DE"/>
          </w:rPr>
          <w:alias w:val="Grußformael"/>
          <w:tag w:val="grussformel"/>
          <w:id w:val="-852795636"/>
          <w:placeholder>
            <w:docPart w:val="84110848D87C463C8F1F6C27DFD26D93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 xml:space="preserve">Mit freundlichen </w:t>
          </w:r>
          <w:proofErr w:type="spellStart"/>
          <w:r>
            <w:rPr>
              <w:lang w:val="de-DE"/>
            </w:rPr>
            <w:t>Grüßen</w:t>
          </w:r>
        </w:sdtContent>
      </w:sdt>
      <w:proofErr w:type="spellEnd"/>
    </w:p>
    <w:p w14:paraId="47269EE5" w14:textId="77777777" w:rsidR="00000FFE" w:rsidRDefault="00000FFE" w:rsidP="00000FFE">
      <w:pPr>
        <w:rPr>
          <w:lang w:val="de-DE"/>
        </w:rPr>
      </w:pPr>
    </w:p>
    <w:p w14:paraId="2FAA8BF0" w14:textId="52F0F5CB" w:rsidR="00000FFE" w:rsidRDefault="00000FFE" w:rsidP="00000FFE">
      <w:pPr>
        <w:rPr>
          <w:lang w:val="de-DE"/>
        </w:rPr>
      </w:pPr>
    </w:p>
    <w:p w14:paraId="01125B45" w14:textId="77777777" w:rsidR="0095318B" w:rsidRPr="00000FFE" w:rsidRDefault="0095318B" w:rsidP="00000FFE">
      <w:pPr>
        <w:rPr>
          <w:lang w:val="de-DE"/>
        </w:rPr>
      </w:pPr>
    </w:p>
    <w:p w14:paraId="3CC73A5F" w14:textId="5800A437" w:rsidR="00000FFE" w:rsidRDefault="0095318B" w:rsidP="00000FFE">
      <w:pPr>
        <w:rPr>
          <w:lang w:val="de-DE"/>
        </w:rPr>
      </w:pPr>
      <w:sdt>
        <w:sdtPr>
          <w:rPr>
            <w:lang w:val="de-DE"/>
          </w:rPr>
          <w:alias w:val="Absendername"/>
          <w:tag w:val="absendername"/>
          <w:id w:val="-1069965239"/>
          <w:placeholder>
            <w:docPart w:val="C421140E5C8A4FD394A210FE09D95D91"/>
          </w:placeholder>
          <w:temporary/>
          <w:showingPlcHdr/>
          <w15:appearance w15:val="hidden"/>
          <w:text/>
        </w:sdtPr>
        <w:sdtContent>
          <w:r>
            <w:rPr>
              <w:lang w:val="de-DE"/>
            </w:rPr>
            <w:t>Max</w:t>
          </w:r>
        </w:sdtContent>
      </w:sdt>
      <w:r>
        <w:rPr>
          <w:lang w:val="de-DE"/>
        </w:rPr>
        <w:t xml:space="preserve"> </w:t>
      </w:r>
      <w:sdt>
        <w:sdtPr>
          <w:rPr>
            <w:lang w:val="de-DE"/>
          </w:rPr>
          <w:alias w:val="Absendernachname"/>
          <w:tag w:val="absendernachname"/>
          <w:id w:val="714087296"/>
          <w:placeholder>
            <w:docPart w:val="B4EC23CF96B642C987EA9F5CEB07895E"/>
          </w:placeholder>
          <w:temporary/>
          <w:showingPlcHdr/>
          <w15:appearance w15:val="hidden"/>
          <w:text/>
        </w:sdtPr>
        <w:sdtContent>
          <w:proofErr w:type="spellStart"/>
          <w:r>
            <w:rPr>
              <w:lang w:val="de-DE"/>
            </w:rPr>
            <w:t>Mustermann</w:t>
          </w:r>
        </w:sdtContent>
      </w:sdt>
      <w:proofErr w:type="spellEnd"/>
    </w:p>
    <w:p w14:paraId="42173397" w14:textId="77777777" w:rsidR="00812C35" w:rsidRDefault="00812C35" w:rsidP="00000FFE">
      <w:pPr>
        <w:rPr>
          <w:lang w:val="de-DE"/>
        </w:rPr>
      </w:pPr>
    </w:p>
    <w:p w14:paraId="0F2302F9" w14:textId="77777777" w:rsidR="009D30A1" w:rsidRDefault="009D30A1" w:rsidP="00000FFE">
      <w:pPr>
        <w:rPr>
          <w:lang w:val="de-DE"/>
        </w:rPr>
      </w:pPr>
    </w:p>
    <w:p w14:paraId="4D35B923" w14:textId="77777777" w:rsidR="00812C35" w:rsidRDefault="00812C35" w:rsidP="00000FFE">
      <w:pPr>
        <w:rPr>
          <w:lang w:val="de-DE"/>
        </w:rPr>
      </w:pPr>
    </w:p>
    <w:p w14:paraId="210C53C6" w14:textId="77777777" w:rsidR="00812C35" w:rsidRDefault="00812C35" w:rsidP="00000FFE">
      <w:pPr>
        <w:rPr>
          <w:lang w:val="de-DE"/>
        </w:rPr>
      </w:pPr>
    </w:p>
    <w:p w14:paraId="70F6A785" w14:textId="77777777" w:rsidR="00812C35" w:rsidRDefault="00812C35" w:rsidP="00000FFE">
      <w:pPr>
        <w:rPr>
          <w:lang w:val="de-DE"/>
        </w:rPr>
      </w:pPr>
    </w:p>
    <w:p w14:paraId="41859C4B" w14:textId="77777777" w:rsidR="00812C35" w:rsidRDefault="00812C35" w:rsidP="00000FFE">
      <w:pPr>
        <w:rPr>
          <w:lang w:val="de-DE"/>
        </w:rPr>
      </w:pPr>
    </w:p>
    <w:tbl>
      <w:tblPr>
        <w:tblStyle w:val="HWKLiniert"/>
        <w:tblW w:w="0" w:type="auto"/>
        <w:tblLook w:val="05E0" w:firstRow="1" w:lastRow="1" w:firstColumn="1" w:lastColumn="1" w:noHBand="0" w:noVBand="1"/>
      </w:tblPr>
      <w:tblGrid>
        <w:gridCol w:w="1565"/>
        <w:gridCol w:w="1105"/>
        <w:gridCol w:w="988"/>
        <w:gridCol w:w="1105"/>
        <w:gridCol w:w="1183"/>
        <w:gridCol w:w="1044"/>
      </w:tblGrid>
      <w:tr w:rsidR="00812C35" w:rsidRPr="0020027A" w14:paraId="60561EAC" w14:textId="77777777" w:rsidTr="005E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DC9B034" w14:textId="77777777" w:rsidR="00812C35" w:rsidRPr="0020027A" w:rsidRDefault="00812C35" w:rsidP="0020027A">
            <w:proofErr w:type="spellStart"/>
            <w:r w:rsidRPr="0020027A">
              <w:lastRenderedPageBreak/>
              <w:t>Gesamtverdusen</w:t>
            </w:r>
            <w:proofErr w:type="spellEnd"/>
          </w:p>
        </w:tc>
        <w:tc>
          <w:tcPr>
            <w:tcW w:w="1604" w:type="dxa"/>
          </w:tcPr>
          <w:p w14:paraId="7D799540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Laortis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Bortis</w:t>
            </w:r>
            <w:proofErr w:type="spellEnd"/>
          </w:p>
        </w:tc>
        <w:tc>
          <w:tcPr>
            <w:tcW w:w="1604" w:type="dxa"/>
          </w:tcPr>
          <w:p w14:paraId="3C5FBAB3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Monum</w:t>
            </w:r>
            <w:proofErr w:type="spellEnd"/>
          </w:p>
        </w:tc>
        <w:tc>
          <w:tcPr>
            <w:tcW w:w="1605" w:type="dxa"/>
          </w:tcPr>
          <w:p w14:paraId="3F8A4802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Henderit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Dolor</w:t>
            </w:r>
            <w:proofErr w:type="spellEnd"/>
          </w:p>
        </w:tc>
        <w:tc>
          <w:tcPr>
            <w:tcW w:w="1605" w:type="dxa"/>
          </w:tcPr>
          <w:p w14:paraId="36F94C8B" w14:textId="77777777" w:rsidR="00812C35" w:rsidRPr="0020027A" w:rsidRDefault="00812C35" w:rsidP="002002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027A">
              <w:t>Dolorem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14FA45D8" w14:textId="77777777" w:rsidR="00812C35" w:rsidRPr="0020027A" w:rsidRDefault="00812C35" w:rsidP="0020027A">
            <w:proofErr w:type="spellStart"/>
            <w:r w:rsidRPr="0020027A">
              <w:t>Molestie</w:t>
            </w:r>
            <w:proofErr w:type="spellEnd"/>
          </w:p>
        </w:tc>
      </w:tr>
      <w:tr w:rsidR="00812C35" w:rsidRPr="0020027A" w14:paraId="36DBEC4B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62E396F5" w14:textId="77777777" w:rsidR="00812C35" w:rsidRPr="0020027A" w:rsidRDefault="00812C35" w:rsidP="0020027A">
            <w:proofErr w:type="spellStart"/>
            <w:r w:rsidRPr="0020027A">
              <w:t>Luputatum</w:t>
            </w:r>
            <w:proofErr w:type="spellEnd"/>
          </w:p>
        </w:tc>
        <w:tc>
          <w:tcPr>
            <w:tcW w:w="1604" w:type="dxa"/>
          </w:tcPr>
          <w:p w14:paraId="5023131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458</w:t>
            </w:r>
          </w:p>
        </w:tc>
        <w:tc>
          <w:tcPr>
            <w:tcW w:w="1604" w:type="dxa"/>
          </w:tcPr>
          <w:p w14:paraId="6CA11EC4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1.001</w:t>
            </w:r>
          </w:p>
        </w:tc>
        <w:tc>
          <w:tcPr>
            <w:tcW w:w="1605" w:type="dxa"/>
          </w:tcPr>
          <w:p w14:paraId="7C26403B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15.569</w:t>
            </w:r>
          </w:p>
        </w:tc>
        <w:tc>
          <w:tcPr>
            <w:tcW w:w="1605" w:type="dxa"/>
          </w:tcPr>
          <w:p w14:paraId="627B2186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28C208E4" w14:textId="77777777" w:rsidR="00812C35" w:rsidRPr="0020027A" w:rsidRDefault="00812C35" w:rsidP="0020027A">
            <w:r w:rsidRPr="0020027A">
              <w:t>124.857</w:t>
            </w:r>
          </w:p>
        </w:tc>
      </w:tr>
      <w:tr w:rsidR="00812C35" w:rsidRPr="0020027A" w14:paraId="7934FBD1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E04CE71" w14:textId="77777777" w:rsidR="00812C35" w:rsidRPr="0020027A" w:rsidRDefault="00812C35" w:rsidP="0020027A">
            <w:proofErr w:type="spellStart"/>
            <w:r w:rsidRPr="0020027A">
              <w:t>Atum</w:t>
            </w:r>
            <w:proofErr w:type="spellEnd"/>
          </w:p>
        </w:tc>
        <w:tc>
          <w:tcPr>
            <w:tcW w:w="1604" w:type="dxa"/>
          </w:tcPr>
          <w:p w14:paraId="09708CB0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2.500</w:t>
            </w:r>
          </w:p>
        </w:tc>
        <w:tc>
          <w:tcPr>
            <w:tcW w:w="1604" w:type="dxa"/>
          </w:tcPr>
          <w:p w14:paraId="3DD1E1E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10.000</w:t>
            </w:r>
          </w:p>
        </w:tc>
        <w:tc>
          <w:tcPr>
            <w:tcW w:w="1605" w:type="dxa"/>
          </w:tcPr>
          <w:p w14:paraId="37D51E76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24.154</w:t>
            </w:r>
          </w:p>
        </w:tc>
        <w:tc>
          <w:tcPr>
            <w:tcW w:w="1605" w:type="dxa"/>
          </w:tcPr>
          <w:p w14:paraId="05FE54C9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907542D" w14:textId="77777777" w:rsidR="00812C35" w:rsidRPr="0020027A" w:rsidRDefault="00812C35" w:rsidP="0020027A">
            <w:r w:rsidRPr="0020027A">
              <w:t>21.348</w:t>
            </w:r>
          </w:p>
        </w:tc>
      </w:tr>
      <w:tr w:rsidR="00812C35" w:rsidRPr="0020027A" w14:paraId="1797AB91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00AD66FB" w14:textId="77777777" w:rsidR="00812C35" w:rsidRPr="0020027A" w:rsidRDefault="00812C35" w:rsidP="0020027A">
            <w:proofErr w:type="spellStart"/>
            <w:r w:rsidRPr="0020027A">
              <w:t>Tempor</w:t>
            </w:r>
            <w:proofErr w:type="spellEnd"/>
          </w:p>
        </w:tc>
        <w:tc>
          <w:tcPr>
            <w:tcW w:w="1604" w:type="dxa"/>
          </w:tcPr>
          <w:p w14:paraId="17546DF3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5.000.000</w:t>
            </w:r>
          </w:p>
        </w:tc>
        <w:tc>
          <w:tcPr>
            <w:tcW w:w="1604" w:type="dxa"/>
          </w:tcPr>
          <w:p w14:paraId="1D0AB0B0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12.564</w:t>
            </w:r>
          </w:p>
        </w:tc>
        <w:tc>
          <w:tcPr>
            <w:tcW w:w="1605" w:type="dxa"/>
          </w:tcPr>
          <w:p w14:paraId="3E2911C3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1.548.446</w:t>
            </w:r>
          </w:p>
        </w:tc>
        <w:tc>
          <w:tcPr>
            <w:tcW w:w="1605" w:type="dxa"/>
          </w:tcPr>
          <w:p w14:paraId="489B426A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4.586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74FB321" w14:textId="77777777" w:rsidR="00812C35" w:rsidRPr="0020027A" w:rsidRDefault="00812C35" w:rsidP="0020027A">
            <w:r w:rsidRPr="0020027A">
              <w:t>1.235</w:t>
            </w:r>
          </w:p>
        </w:tc>
      </w:tr>
      <w:tr w:rsidR="00812C35" w:rsidRPr="0020027A" w14:paraId="5D5DF117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309DA475" w14:textId="77777777" w:rsidR="00812C35" w:rsidRPr="0020027A" w:rsidRDefault="00812C35" w:rsidP="0020027A">
            <w:r w:rsidRPr="0020027A">
              <w:t xml:space="preserve">Duis </w:t>
            </w:r>
            <w:proofErr w:type="spellStart"/>
            <w:r w:rsidRPr="0020027A">
              <w:t>autem</w:t>
            </w:r>
            <w:proofErr w:type="spellEnd"/>
            <w:r w:rsidRPr="0020027A">
              <w:t xml:space="preserve"> </w:t>
            </w:r>
            <w:proofErr w:type="spellStart"/>
            <w:r w:rsidRPr="0020027A">
              <w:t>vel</w:t>
            </w:r>
            <w:proofErr w:type="spellEnd"/>
          </w:p>
        </w:tc>
        <w:tc>
          <w:tcPr>
            <w:tcW w:w="1604" w:type="dxa"/>
          </w:tcPr>
          <w:p w14:paraId="2ABADA9F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422</w:t>
            </w:r>
          </w:p>
        </w:tc>
        <w:tc>
          <w:tcPr>
            <w:tcW w:w="1604" w:type="dxa"/>
          </w:tcPr>
          <w:p w14:paraId="5D61CF7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167</w:t>
            </w:r>
          </w:p>
        </w:tc>
        <w:tc>
          <w:tcPr>
            <w:tcW w:w="1605" w:type="dxa"/>
          </w:tcPr>
          <w:p w14:paraId="0C61E46D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234</w:t>
            </w:r>
          </w:p>
        </w:tc>
        <w:tc>
          <w:tcPr>
            <w:tcW w:w="1605" w:type="dxa"/>
          </w:tcPr>
          <w:p w14:paraId="2284E04C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5E9D8E03" w14:textId="77777777" w:rsidR="00812C35" w:rsidRPr="0020027A" w:rsidRDefault="00812C35" w:rsidP="0020027A">
            <w:r w:rsidRPr="0020027A">
              <w:t>9.560</w:t>
            </w:r>
          </w:p>
        </w:tc>
      </w:tr>
      <w:tr w:rsidR="00812C35" w:rsidRPr="0020027A" w14:paraId="087F9623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77F6DDB0" w14:textId="77777777" w:rsidR="00812C35" w:rsidRPr="0020027A" w:rsidRDefault="00812C35" w:rsidP="0020027A">
            <w:proofErr w:type="spellStart"/>
            <w:r w:rsidRPr="0020027A">
              <w:t>Solutanubis</w:t>
            </w:r>
            <w:proofErr w:type="spellEnd"/>
          </w:p>
        </w:tc>
        <w:tc>
          <w:tcPr>
            <w:tcW w:w="1604" w:type="dxa"/>
          </w:tcPr>
          <w:p w14:paraId="54A39D13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987.654</w:t>
            </w:r>
          </w:p>
        </w:tc>
        <w:tc>
          <w:tcPr>
            <w:tcW w:w="1604" w:type="dxa"/>
          </w:tcPr>
          <w:p w14:paraId="23CDD0B9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13.234</w:t>
            </w:r>
          </w:p>
        </w:tc>
        <w:tc>
          <w:tcPr>
            <w:tcW w:w="1605" w:type="dxa"/>
          </w:tcPr>
          <w:p w14:paraId="29CD157C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56.465</w:t>
            </w:r>
          </w:p>
        </w:tc>
        <w:tc>
          <w:tcPr>
            <w:tcW w:w="1605" w:type="dxa"/>
          </w:tcPr>
          <w:p w14:paraId="3BBE0C71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4.678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4F00F17" w14:textId="77777777" w:rsidR="00812C35" w:rsidRPr="0020027A" w:rsidRDefault="00812C35" w:rsidP="0020027A">
            <w:r w:rsidRPr="0020027A">
              <w:t>549</w:t>
            </w:r>
          </w:p>
        </w:tc>
      </w:tr>
      <w:tr w:rsidR="00812C35" w:rsidRPr="0020027A" w14:paraId="65E2E063" w14:textId="77777777" w:rsidTr="005E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21AF79B5" w14:textId="77777777" w:rsidR="00812C35" w:rsidRPr="0020027A" w:rsidRDefault="00812C35" w:rsidP="0020027A">
            <w:proofErr w:type="spellStart"/>
            <w:r w:rsidRPr="0020027A">
              <w:t>Henderit</w:t>
            </w:r>
            <w:proofErr w:type="spellEnd"/>
          </w:p>
        </w:tc>
        <w:tc>
          <w:tcPr>
            <w:tcW w:w="1604" w:type="dxa"/>
          </w:tcPr>
          <w:p w14:paraId="63DCE90C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154</w:t>
            </w:r>
          </w:p>
        </w:tc>
        <w:tc>
          <w:tcPr>
            <w:tcW w:w="1604" w:type="dxa"/>
          </w:tcPr>
          <w:p w14:paraId="2CE55876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1.235</w:t>
            </w:r>
          </w:p>
        </w:tc>
        <w:tc>
          <w:tcPr>
            <w:tcW w:w="1605" w:type="dxa"/>
          </w:tcPr>
          <w:p w14:paraId="757F7E4E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578</w:t>
            </w:r>
          </w:p>
        </w:tc>
        <w:tc>
          <w:tcPr>
            <w:tcW w:w="1605" w:type="dxa"/>
          </w:tcPr>
          <w:p w14:paraId="371D7591" w14:textId="77777777" w:rsidR="00812C35" w:rsidRPr="0020027A" w:rsidRDefault="00812C35" w:rsidP="00200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10.123.456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0033FFA4" w14:textId="77777777" w:rsidR="00812C35" w:rsidRPr="0020027A" w:rsidRDefault="00812C35" w:rsidP="0020027A">
            <w:r w:rsidRPr="0020027A">
              <w:t>654.567</w:t>
            </w:r>
          </w:p>
        </w:tc>
      </w:tr>
      <w:tr w:rsidR="00812C35" w:rsidRPr="0020027A" w14:paraId="7A93BD82" w14:textId="77777777" w:rsidTr="005E5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14:paraId="4BC71D71" w14:textId="77777777" w:rsidR="00812C35" w:rsidRPr="0020027A" w:rsidRDefault="00812C35" w:rsidP="0020027A">
            <w:proofErr w:type="spellStart"/>
            <w:r w:rsidRPr="0020027A">
              <w:t>Facilisis</w:t>
            </w:r>
            <w:proofErr w:type="spellEnd"/>
            <w:r w:rsidRPr="0020027A">
              <w:t xml:space="preserve"> at </w:t>
            </w:r>
            <w:proofErr w:type="spellStart"/>
            <w:r w:rsidRPr="0020027A">
              <w:t>vero</w:t>
            </w:r>
            <w:proofErr w:type="spellEnd"/>
          </w:p>
        </w:tc>
        <w:tc>
          <w:tcPr>
            <w:tcW w:w="1604" w:type="dxa"/>
          </w:tcPr>
          <w:p w14:paraId="30C15A5C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64.546</w:t>
            </w:r>
          </w:p>
        </w:tc>
        <w:tc>
          <w:tcPr>
            <w:tcW w:w="1604" w:type="dxa"/>
          </w:tcPr>
          <w:p w14:paraId="04B43AE4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89</w:t>
            </w:r>
          </w:p>
        </w:tc>
        <w:tc>
          <w:tcPr>
            <w:tcW w:w="1605" w:type="dxa"/>
          </w:tcPr>
          <w:p w14:paraId="1143EA8A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798</w:t>
            </w:r>
          </w:p>
        </w:tc>
        <w:tc>
          <w:tcPr>
            <w:tcW w:w="1605" w:type="dxa"/>
          </w:tcPr>
          <w:p w14:paraId="75895BF7" w14:textId="77777777" w:rsidR="00812C35" w:rsidRPr="0020027A" w:rsidRDefault="00812C35" w:rsidP="0020027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0027A">
              <w:t>2.308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5" w:type="dxa"/>
          </w:tcPr>
          <w:p w14:paraId="3199F689" w14:textId="77777777" w:rsidR="00812C35" w:rsidRPr="0020027A" w:rsidRDefault="00812C35" w:rsidP="0020027A">
            <w:r w:rsidRPr="0020027A">
              <w:t>6.942</w:t>
            </w:r>
          </w:p>
        </w:tc>
      </w:tr>
    </w:tbl>
    <w:p w14:paraId="10DA18F8" w14:textId="77777777" w:rsidR="00812C35" w:rsidRPr="00000FFE" w:rsidRDefault="00812C35" w:rsidP="00000FFE">
      <w:pPr>
        <w:rPr>
          <w:lang w:val="de-DE"/>
        </w:rPr>
      </w:pPr>
    </w:p>
    <w:p w14:paraId="19FC9592" w14:textId="77777777" w:rsidR="00000FFE" w:rsidRDefault="00000FFE" w:rsidP="00000FFE">
      <w:pPr>
        <w:rPr>
          <w:lang w:val="de-DE"/>
        </w:rPr>
      </w:pPr>
    </w:p>
    <w:p w14:paraId="0A02D3B7" w14:textId="77777777" w:rsidR="007C6F45" w:rsidRPr="00A60902" w:rsidRDefault="007C6F45" w:rsidP="00223829">
      <w:pPr>
        <w:pStyle w:val="31ListeEbene1"/>
      </w:pPr>
      <w:r>
        <w:t>Aufzählung Ebene 1</w:t>
      </w:r>
    </w:p>
    <w:p w14:paraId="2980C682" w14:textId="77777777" w:rsidR="007C6F45" w:rsidRPr="00A60902" w:rsidRDefault="007C6F45" w:rsidP="007C6F45">
      <w:pPr>
        <w:pStyle w:val="31ListeEbene1"/>
      </w:pPr>
      <w:r>
        <w:t>Aufzählung Ebene 1</w:t>
      </w:r>
    </w:p>
    <w:p w14:paraId="4C4C3774" w14:textId="77777777" w:rsidR="007C6F45" w:rsidRPr="00A60902" w:rsidRDefault="007C6F45" w:rsidP="007C6F45">
      <w:pPr>
        <w:pStyle w:val="32ListeEbene2"/>
      </w:pPr>
      <w:r>
        <w:t>Aufzählung Ebene 2</w:t>
      </w:r>
    </w:p>
    <w:p w14:paraId="22F828E5" w14:textId="77777777" w:rsidR="007C6F45" w:rsidRPr="00A60902" w:rsidRDefault="007C6F45" w:rsidP="007C6F45">
      <w:pPr>
        <w:pStyle w:val="32ListeEbene2"/>
      </w:pPr>
      <w:r>
        <w:t>Aufzählung Ebene 2</w:t>
      </w:r>
    </w:p>
    <w:p w14:paraId="2545A52C" w14:textId="77777777" w:rsidR="007C6F45" w:rsidRPr="00A60902" w:rsidRDefault="007C6F45" w:rsidP="007C6F45">
      <w:pPr>
        <w:pStyle w:val="33ListeEbene3"/>
      </w:pPr>
      <w:r>
        <w:t>Aufzählung Ebene 3</w:t>
      </w:r>
    </w:p>
    <w:p w14:paraId="7BDE4380" w14:textId="77777777" w:rsidR="007C6F45" w:rsidRPr="00A60902" w:rsidRDefault="007C6F45" w:rsidP="007C6F45">
      <w:pPr>
        <w:pStyle w:val="33ListeEbene3"/>
      </w:pPr>
      <w:r>
        <w:t>Aufzählung Ebene 3</w:t>
      </w:r>
    </w:p>
    <w:p w14:paraId="18D08063" w14:textId="77777777" w:rsidR="007C6F45" w:rsidRPr="00A60902" w:rsidRDefault="007C6F45" w:rsidP="007C6F45">
      <w:pPr>
        <w:pStyle w:val="34ListeEbene4"/>
      </w:pPr>
      <w:r>
        <w:t>Aufzählung Ebene 4</w:t>
      </w:r>
    </w:p>
    <w:p w14:paraId="11DA053F" w14:textId="77777777" w:rsidR="007C6F45" w:rsidRDefault="007C6F45" w:rsidP="007C6F45">
      <w:pPr>
        <w:pStyle w:val="34ListeEbene4"/>
      </w:pPr>
      <w:r>
        <w:t>Aufzählung Ebene 4</w:t>
      </w:r>
    </w:p>
    <w:p w14:paraId="74080CF6" w14:textId="77777777" w:rsidR="007C6F45" w:rsidRPr="00A60902" w:rsidRDefault="007C6F45" w:rsidP="007C6F45">
      <w:pPr>
        <w:pStyle w:val="35ListeEbene5"/>
      </w:pPr>
      <w:r>
        <w:t>Aufzählung Ebene 5</w:t>
      </w:r>
    </w:p>
    <w:p w14:paraId="73E639B7" w14:textId="77777777" w:rsidR="007C6F45" w:rsidRPr="00A60902" w:rsidRDefault="007C6F45" w:rsidP="007C6F45">
      <w:pPr>
        <w:pStyle w:val="35ListeEbene5"/>
      </w:pPr>
      <w:r>
        <w:t>Aufzählung Ebene 5</w:t>
      </w:r>
    </w:p>
    <w:p w14:paraId="62412787" w14:textId="77777777" w:rsidR="007C6F45" w:rsidRPr="00000FFE" w:rsidRDefault="007C6F45" w:rsidP="00000FFE">
      <w:pPr>
        <w:rPr>
          <w:lang w:val="de-DE"/>
        </w:rPr>
      </w:pPr>
    </w:p>
    <w:p w14:paraId="78963E3B" w14:textId="77777777" w:rsidR="00000FFE" w:rsidRDefault="00000FFE" w:rsidP="00000FFE">
      <w:pPr>
        <w:rPr>
          <w:lang w:val="de-DE"/>
        </w:rPr>
      </w:pPr>
    </w:p>
    <w:p w14:paraId="36DE559F" w14:textId="77777777" w:rsidR="007C6F45" w:rsidRDefault="007C6F45" w:rsidP="009D30A1">
      <w:pPr>
        <w:pStyle w:val="41NummerierungEbene1"/>
      </w:pPr>
      <w:r>
        <w:t xml:space="preserve">Nummerierung </w:t>
      </w:r>
      <w:r w:rsidRPr="009D30A1">
        <w:t>Ebene</w:t>
      </w:r>
      <w:r>
        <w:t xml:space="preserve"> 1</w:t>
      </w:r>
    </w:p>
    <w:p w14:paraId="0A8775BA" w14:textId="77777777" w:rsidR="007C6F45" w:rsidRDefault="007C6F45" w:rsidP="009D30A1">
      <w:pPr>
        <w:pStyle w:val="41NummerierungEbene1"/>
      </w:pPr>
      <w:r>
        <w:t>Nummerierung Ebene 1</w:t>
      </w:r>
    </w:p>
    <w:p w14:paraId="09BC268F" w14:textId="77777777" w:rsidR="007C6F45" w:rsidRDefault="007C6F45" w:rsidP="009D30A1">
      <w:pPr>
        <w:pStyle w:val="42NummerierungEbene2"/>
      </w:pPr>
      <w:r>
        <w:t>Nummerierung Ebene 2</w:t>
      </w:r>
    </w:p>
    <w:p w14:paraId="121FE217" w14:textId="77777777" w:rsidR="007C6F45" w:rsidRDefault="007C6F45" w:rsidP="009D30A1">
      <w:pPr>
        <w:pStyle w:val="42NummerierungEbene2"/>
      </w:pPr>
      <w:r>
        <w:t>Nummerierung Ebene 2</w:t>
      </w:r>
    </w:p>
    <w:p w14:paraId="6C31514A" w14:textId="77777777" w:rsidR="007C6F45" w:rsidRDefault="007C6F45" w:rsidP="009D30A1">
      <w:pPr>
        <w:pStyle w:val="43NummerierungEbene3"/>
      </w:pPr>
      <w:r>
        <w:t>Nummerierung Ebene 3</w:t>
      </w:r>
    </w:p>
    <w:p w14:paraId="3B0861EB" w14:textId="77777777" w:rsidR="007C6F45" w:rsidRDefault="007C6F45" w:rsidP="009D30A1">
      <w:pPr>
        <w:pStyle w:val="43NummerierungEbene3"/>
      </w:pPr>
      <w:r>
        <w:t>Nummerierung Ebene 3</w:t>
      </w:r>
    </w:p>
    <w:p w14:paraId="4BA14CB6" w14:textId="77777777" w:rsidR="007C6F45" w:rsidRDefault="007C6F45" w:rsidP="009D30A1">
      <w:pPr>
        <w:pStyle w:val="44NummerierungEbene4"/>
      </w:pPr>
      <w:r>
        <w:t>Nummerierung Ebene 4</w:t>
      </w:r>
    </w:p>
    <w:p w14:paraId="0608C1E1" w14:textId="77777777" w:rsidR="007C6F45" w:rsidRDefault="007C6F45" w:rsidP="009D30A1">
      <w:pPr>
        <w:pStyle w:val="44NummerierungEbene4"/>
      </w:pPr>
      <w:r>
        <w:t>Nummerierung Ebene 4</w:t>
      </w:r>
    </w:p>
    <w:p w14:paraId="19028D76" w14:textId="77777777" w:rsidR="007C6F45" w:rsidRPr="00000FFE" w:rsidRDefault="007C6F45" w:rsidP="00000FFE">
      <w:pPr>
        <w:rPr>
          <w:lang w:val="de-DE"/>
        </w:rPr>
      </w:pPr>
    </w:p>
    <w:p w14:paraId="11F9AE9A" w14:textId="77777777" w:rsidR="00000FFE" w:rsidRPr="00000FFE" w:rsidRDefault="00000FFE" w:rsidP="00000FFE">
      <w:pPr>
        <w:rPr>
          <w:lang w:val="de-DE"/>
        </w:rPr>
      </w:pPr>
    </w:p>
    <w:p w14:paraId="32AC0F68" w14:textId="77777777" w:rsidR="00000FFE" w:rsidRPr="00000FFE" w:rsidRDefault="00000FFE" w:rsidP="00000FFE">
      <w:pPr>
        <w:pStyle w:val="5Marginalspalte"/>
        <w:rPr>
          <w:lang w:val="de-DE"/>
        </w:rPr>
      </w:pPr>
      <w:r w:rsidRPr="00000FFE">
        <w:rPr>
          <w:lang w:val="de-DE"/>
        </w:rPr>
        <w:t>Headline Marginaltext</w:t>
      </w:r>
    </w:p>
    <w:p w14:paraId="0DD7CADF" w14:textId="77777777" w:rsidR="0001513D" w:rsidRPr="0070235A" w:rsidRDefault="00000FFE" w:rsidP="00000FFE">
      <w:pPr>
        <w:pStyle w:val="5Marginalspalte"/>
        <w:rPr>
          <w:lang w:val="de-DE"/>
        </w:rPr>
      </w:pPr>
      <w:r w:rsidRPr="00000FFE">
        <w:rPr>
          <w:lang w:val="de-DE"/>
        </w:rPr>
        <w:t xml:space="preserve">Die ziemlich </w:t>
      </w:r>
      <w:proofErr w:type="spellStart"/>
      <w:r w:rsidRPr="00000FFE">
        <w:rPr>
          <w:lang w:val="de-DE"/>
        </w:rPr>
        <w:t>kraaster</w:t>
      </w:r>
      <w:proofErr w:type="spellEnd"/>
      <w:r w:rsidRPr="00000FFE">
        <w:rPr>
          <w:lang w:val="de-DE"/>
        </w:rPr>
        <w:t xml:space="preserve"> Kopf Saumen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hulloper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sesemal</w:t>
      </w:r>
      <w:proofErr w:type="spellEnd"/>
      <w:r w:rsidRPr="00000FFE">
        <w:rPr>
          <w:lang w:val="de-DE"/>
        </w:rPr>
        <w:t xml:space="preserve"> der Ein </w:t>
      </w:r>
      <w:proofErr w:type="spellStart"/>
      <w:r w:rsidRPr="00000FFE">
        <w:rPr>
          <w:lang w:val="de-DE"/>
        </w:rPr>
        <w:t>hola</w:t>
      </w:r>
      <w:proofErr w:type="spellEnd"/>
      <w:r w:rsidRPr="00000FFE">
        <w:rPr>
          <w:lang w:val="de-DE"/>
        </w:rPr>
        <w:t xml:space="preserve"> maximal </w:t>
      </w:r>
      <w:proofErr w:type="spellStart"/>
      <w:r w:rsidRPr="00000FFE">
        <w:rPr>
          <w:lang w:val="de-DE"/>
        </w:rPr>
        <w:t>Chuster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behaggelt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Talopeschn</w:t>
      </w:r>
      <w:proofErr w:type="spellEnd"/>
      <w:r w:rsidRPr="00000FFE">
        <w:rPr>
          <w:lang w:val="de-DE"/>
        </w:rPr>
        <w:t xml:space="preserve">. Das </w:t>
      </w:r>
      <w:proofErr w:type="spellStart"/>
      <w:r w:rsidRPr="00000FFE">
        <w:rPr>
          <w:lang w:val="de-DE"/>
        </w:rPr>
        <w:t>unschma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schausig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Passklavor</w:t>
      </w:r>
      <w:proofErr w:type="spellEnd"/>
      <w:r w:rsidRPr="00000FFE">
        <w:rPr>
          <w:lang w:val="de-DE"/>
        </w:rPr>
        <w:t xml:space="preserve"> gerindert, dann manche </w:t>
      </w:r>
      <w:proofErr w:type="spellStart"/>
      <w:r w:rsidRPr="00000FFE">
        <w:rPr>
          <w:lang w:val="de-DE"/>
        </w:rPr>
        <w:t>paalenpa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Roseren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Fras</w:t>
      </w:r>
      <w:proofErr w:type="spellEnd"/>
      <w:r w:rsidRPr="00000FFE">
        <w:rPr>
          <w:lang w:val="de-DE"/>
        </w:rPr>
        <w:t xml:space="preserve">. Viele </w:t>
      </w:r>
      <w:proofErr w:type="spellStart"/>
      <w:r w:rsidRPr="00000FFE">
        <w:rPr>
          <w:lang w:val="de-DE"/>
        </w:rPr>
        <w:t>Destenmatten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instolert</w:t>
      </w:r>
      <w:proofErr w:type="spellEnd"/>
      <w:r w:rsidRPr="00000FFE">
        <w:rPr>
          <w:lang w:val="de-DE"/>
        </w:rPr>
        <w:t xml:space="preserve"> das </w:t>
      </w:r>
      <w:proofErr w:type="spellStart"/>
      <w:r w:rsidRPr="00000FFE">
        <w:rPr>
          <w:lang w:val="de-DE"/>
        </w:rPr>
        <w:t>ulano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Mosengast</w:t>
      </w:r>
      <w:proofErr w:type="spellEnd"/>
      <w:r w:rsidRPr="00000FFE">
        <w:rPr>
          <w:lang w:val="de-DE"/>
        </w:rPr>
        <w:t xml:space="preserve">. Die </w:t>
      </w:r>
      <w:proofErr w:type="spellStart"/>
      <w:r w:rsidRPr="00000FFE">
        <w:rPr>
          <w:lang w:val="de-DE"/>
        </w:rPr>
        <w:t>Filster</w:t>
      </w:r>
      <w:proofErr w:type="spellEnd"/>
      <w:r w:rsidRPr="00000FFE">
        <w:rPr>
          <w:lang w:val="de-DE"/>
        </w:rPr>
        <w:t xml:space="preserve"> riebe </w:t>
      </w:r>
      <w:proofErr w:type="spellStart"/>
      <w:r w:rsidRPr="00000FFE">
        <w:rPr>
          <w:lang w:val="de-DE"/>
        </w:rPr>
        <w:t>fangert</w:t>
      </w:r>
      <w:proofErr w:type="spellEnd"/>
      <w:r w:rsidRPr="00000FFE">
        <w:rPr>
          <w:lang w:val="de-DE"/>
        </w:rPr>
        <w:t xml:space="preserve"> manche </w:t>
      </w:r>
      <w:proofErr w:type="spellStart"/>
      <w:r w:rsidRPr="00000FFE">
        <w:rPr>
          <w:lang w:val="de-DE"/>
        </w:rPr>
        <w:t>Notschaft</w:t>
      </w:r>
      <w:proofErr w:type="spellEnd"/>
      <w:r w:rsidRPr="00000FFE">
        <w:rPr>
          <w:lang w:val="de-DE"/>
        </w:rPr>
        <w:t xml:space="preserve">, </w:t>
      </w:r>
      <w:proofErr w:type="spellStart"/>
      <w:r w:rsidRPr="00000FFE">
        <w:rPr>
          <w:lang w:val="de-DE"/>
        </w:rPr>
        <w:t>huder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Masko</w:t>
      </w:r>
      <w:proofErr w:type="spellEnd"/>
      <w:r w:rsidRPr="00000FFE">
        <w:rPr>
          <w:lang w:val="de-DE"/>
        </w:rPr>
        <w:t xml:space="preserve"> </w:t>
      </w:r>
      <w:proofErr w:type="spellStart"/>
      <w:r w:rsidRPr="00000FFE">
        <w:rPr>
          <w:lang w:val="de-DE"/>
        </w:rPr>
        <w:t>jessenbert</w:t>
      </w:r>
      <w:proofErr w:type="spellEnd"/>
      <w:r w:rsidRPr="00000FFE">
        <w:rPr>
          <w:lang w:val="de-DE"/>
        </w:rPr>
        <w:t xml:space="preserve"> ein </w:t>
      </w:r>
      <w:proofErr w:type="spellStart"/>
      <w:r w:rsidRPr="00000FFE">
        <w:rPr>
          <w:lang w:val="de-DE"/>
        </w:rPr>
        <w:t>kalimber</w:t>
      </w:r>
      <w:proofErr w:type="spellEnd"/>
      <w:r w:rsidRPr="00000FFE">
        <w:rPr>
          <w:lang w:val="de-DE"/>
        </w:rPr>
        <w:t>.</w:t>
      </w:r>
    </w:p>
    <w:sectPr w:rsidR="0001513D" w:rsidRPr="0070235A" w:rsidSect="00D12F73">
      <w:headerReference w:type="default" r:id="rId7"/>
      <w:headerReference w:type="first" r:id="rId8"/>
      <w:pgSz w:w="11906" w:h="16838"/>
      <w:pgMar w:top="2693" w:right="349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22FE" w14:textId="77777777" w:rsidR="00654100" w:rsidRDefault="00654100" w:rsidP="00503CDF">
      <w:pPr>
        <w:spacing w:line="240" w:lineRule="auto"/>
      </w:pPr>
      <w:r>
        <w:separator/>
      </w:r>
    </w:p>
  </w:endnote>
  <w:endnote w:type="continuationSeparator" w:id="0">
    <w:p w14:paraId="37A87A9A" w14:textId="77777777" w:rsidR="00654100" w:rsidRDefault="00654100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98B3" w14:textId="77777777" w:rsidR="00654100" w:rsidRDefault="00654100" w:rsidP="00503CDF">
      <w:pPr>
        <w:spacing w:line="240" w:lineRule="auto"/>
      </w:pPr>
      <w:r>
        <w:separator/>
      </w:r>
    </w:p>
  </w:footnote>
  <w:footnote w:type="continuationSeparator" w:id="0">
    <w:p w14:paraId="683B3414" w14:textId="77777777" w:rsidR="00654100" w:rsidRDefault="00654100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BD9F" w14:textId="77777777" w:rsidR="005E512B" w:rsidRDefault="005E512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996CDE6" wp14:editId="6965B4F6">
          <wp:simplePos x="0" y="0"/>
          <wp:positionH relativeFrom="page">
            <wp:align>right</wp:align>
          </wp:positionH>
          <wp:positionV relativeFrom="paragraph">
            <wp:posOffset>-450818</wp:posOffset>
          </wp:positionV>
          <wp:extent cx="2950470" cy="10816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K_Berli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470" cy="10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C031" w14:textId="77777777" w:rsidR="005E512B" w:rsidRDefault="005E512B">
    <w:pPr>
      <w:pStyle w:val="Kopfzeile"/>
    </w:pPr>
    <w:r w:rsidRPr="00C7228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DDC3B59" wp14:editId="04DDBA73">
              <wp:simplePos x="0" y="0"/>
              <wp:positionH relativeFrom="page">
                <wp:posOffset>5507990</wp:posOffset>
              </wp:positionH>
              <wp:positionV relativeFrom="page">
                <wp:posOffset>3785235</wp:posOffset>
              </wp:positionV>
              <wp:extent cx="1980000" cy="4680000"/>
              <wp:effectExtent l="0" t="0" r="127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46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82B28" w14:textId="7B95665E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06.02.2019</w:t>
                          </w:r>
                          <w:r>
                            <w:fldChar w:fldCharType="end"/>
                          </w:r>
                        </w:p>
                        <w:p w14:paraId="4FCC8023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35C9A0D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Ihr Zeichen:</w:t>
                          </w:r>
                        </w:p>
                        <w:p w14:paraId="428ECEA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Unser Zeichen: ABCDDE</w:t>
                          </w:r>
                        </w:p>
                        <w:p w14:paraId="7B9B7053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5312A2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Ansprechpartner: </w:t>
                          </w:r>
                        </w:p>
                        <w:p w14:paraId="1A2BA3F1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Max Mustermann</w:t>
                          </w:r>
                        </w:p>
                        <w:p w14:paraId="173D12BE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Telefon 0123 456789</w:t>
                          </w:r>
                        </w:p>
                        <w:p w14:paraId="1D04D3B9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Telefax 0123 456789</w:t>
                          </w:r>
                        </w:p>
                        <w:p w14:paraId="5D3B2BB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mustermann@hwk-musterstadt.de</w:t>
                          </w:r>
                        </w:p>
                        <w:p w14:paraId="4209A8B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079AFB2F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Handwerkskammer</w:t>
                          </w:r>
                        </w:p>
                        <w:p w14:paraId="5FA2E71B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Musterstadt</w:t>
                          </w:r>
                        </w:p>
                        <w:p w14:paraId="0788D70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Mustertraße 14</w:t>
                          </w:r>
                        </w:p>
                        <w:p w14:paraId="27AD96F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12345 Musterstadt</w:t>
                          </w:r>
                        </w:p>
                        <w:p w14:paraId="498615EA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803A014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mail@hwk-musterstadt.de</w:t>
                          </w:r>
                        </w:p>
                        <w:p w14:paraId="7E20F29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www.hwk-musterstadt.de</w:t>
                          </w:r>
                        </w:p>
                        <w:p w14:paraId="51073DBB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DD815AA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Präsident: </w:t>
                          </w:r>
                        </w:p>
                        <w:p w14:paraId="05C3CF5D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Gusen Fertelmann</w:t>
                          </w:r>
                        </w:p>
                        <w:p w14:paraId="43F6C387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CB7FA57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 xml:space="preserve">Hauptgeschäftsführer: </w:t>
                          </w:r>
                        </w:p>
                        <w:p w14:paraId="690BD5D0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Peter Prasentrohn</w:t>
                          </w:r>
                        </w:p>
                        <w:p w14:paraId="0616704C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25DEBE05" w14:textId="77777777" w:rsidR="005E512B" w:rsidRPr="006C07BB" w:rsidRDefault="005E512B" w:rsidP="0051261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6C07BB">
                            <w:rPr>
                              <w:lang w:val="de-DE"/>
                            </w:rPr>
                            <w:t>Landesbank Musterland</w:t>
                          </w:r>
                        </w:p>
                        <w:p w14:paraId="6D2C984F" w14:textId="77777777" w:rsidR="005E512B" w:rsidRDefault="005E512B" w:rsidP="00512611">
                          <w:pPr>
                            <w:pStyle w:val="5Marginalspalte"/>
                          </w:pPr>
                          <w:r>
                            <w:t>IBAN: DE31 1234 5678 1234 5678 00</w:t>
                          </w:r>
                        </w:p>
                        <w:p w14:paraId="62DC0E60" w14:textId="77777777" w:rsidR="005E512B" w:rsidRDefault="005E512B" w:rsidP="00512611">
                          <w:pPr>
                            <w:pStyle w:val="5Marginalspalte"/>
                          </w:pPr>
                          <w:r>
                            <w:t>BIC: STEE EEEG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C3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7pt;margin-top:298.05pt;width:155.9pt;height:36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" filled="f" stroked="f" strokeweight=".5pt">
              <v:textbox inset="0,0,0,0">
                <w:txbxContent>
                  <w:p w14:paraId="72E82B28" w14:textId="7B95665E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instrText xml:space="preserve"> SAVEDATE  \@ "dd.MM.yyyy"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06.02.2019</w:t>
                    </w:r>
                    <w:r>
                      <w:fldChar w:fldCharType="end"/>
                    </w:r>
                  </w:p>
                  <w:p w14:paraId="4FCC8023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35C9A0D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Ihr Zeichen:</w:t>
                    </w:r>
                  </w:p>
                  <w:p w14:paraId="428ECEA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Unser Zeichen: ABCDDE</w:t>
                    </w:r>
                  </w:p>
                  <w:p w14:paraId="7B9B7053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5312A2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Ansprechpartner: </w:t>
                    </w:r>
                  </w:p>
                  <w:p w14:paraId="1A2BA3F1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Max Mustermann</w:t>
                    </w:r>
                  </w:p>
                  <w:p w14:paraId="173D12BE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Telefon 0123 456789</w:t>
                    </w:r>
                  </w:p>
                  <w:p w14:paraId="1D04D3B9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Telefax 0123 456789</w:t>
                    </w:r>
                  </w:p>
                  <w:p w14:paraId="5D3B2BB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mustermann@hwk-musterstadt.de</w:t>
                    </w:r>
                  </w:p>
                  <w:p w14:paraId="4209A8B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079AFB2F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Handwerkskammer</w:t>
                    </w:r>
                  </w:p>
                  <w:p w14:paraId="5FA2E71B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Musterstadt</w:t>
                    </w:r>
                  </w:p>
                  <w:p w14:paraId="0788D70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Mustertraße 14</w:t>
                    </w:r>
                  </w:p>
                  <w:p w14:paraId="27AD96F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12345 Musterstadt</w:t>
                    </w:r>
                  </w:p>
                  <w:p w14:paraId="498615EA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803A014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mail@hwk-musterstadt.de</w:t>
                    </w:r>
                  </w:p>
                  <w:p w14:paraId="7E20F29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www.hwk-musterstadt.de</w:t>
                    </w:r>
                  </w:p>
                  <w:p w14:paraId="51073DBB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DD815AA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Präsident: </w:t>
                    </w:r>
                  </w:p>
                  <w:p w14:paraId="05C3CF5D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Gusen Fertelmann</w:t>
                    </w:r>
                  </w:p>
                  <w:p w14:paraId="43F6C387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CB7FA57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 xml:space="preserve">Hauptgeschäftsführer: </w:t>
                    </w:r>
                  </w:p>
                  <w:p w14:paraId="690BD5D0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Peter Prasentrohn</w:t>
                    </w:r>
                  </w:p>
                  <w:p w14:paraId="0616704C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25DEBE05" w14:textId="77777777" w:rsidR="005E512B" w:rsidRPr="006C07BB" w:rsidRDefault="005E512B" w:rsidP="00512611">
                    <w:pPr>
                      <w:pStyle w:val="5Marginalspalte"/>
                      <w:rPr>
                        <w:lang w:val="de-DE"/>
                      </w:rPr>
                    </w:pPr>
                    <w:r w:rsidRPr="006C07BB">
                      <w:rPr>
                        <w:lang w:val="de-DE"/>
                      </w:rPr>
                      <w:t>Landesbank Musterland</w:t>
                    </w:r>
                  </w:p>
                  <w:p w14:paraId="6D2C984F" w14:textId="77777777" w:rsidR="005E512B" w:rsidRDefault="005E512B" w:rsidP="00512611">
                    <w:pPr>
                      <w:pStyle w:val="5Marginalspalte"/>
                    </w:pPr>
                    <w:r>
                      <w:t>IBAN: DE31 1234 5678 1234 5678 00</w:t>
                    </w:r>
                  </w:p>
                  <w:p w14:paraId="62DC0E60" w14:textId="77777777" w:rsidR="005E512B" w:rsidRDefault="005E512B" w:rsidP="00512611">
                    <w:pPr>
                      <w:pStyle w:val="5Marginalspalte"/>
                    </w:pPr>
                    <w:r>
                      <w:t>BIC: STEE EEEG XXX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9467DA8" wp14:editId="304F727E">
          <wp:simplePos x="0" y="0"/>
          <wp:positionH relativeFrom="page">
            <wp:align>right</wp:align>
          </wp:positionH>
          <wp:positionV relativeFrom="paragraph">
            <wp:posOffset>-453993</wp:posOffset>
          </wp:positionV>
          <wp:extent cx="2950470" cy="10816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WK_Berli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470" cy="10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AEB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508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B20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43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8C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44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C2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62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C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C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F48D2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31043453"/>
    <w:multiLevelType w:val="multilevel"/>
    <w:tmpl w:val="19124E2A"/>
    <w:lvl w:ilvl="0">
      <w:start w:val="1"/>
      <w:numFmt w:val="bullet"/>
      <w:pStyle w:val="35ListeEbene5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32BF0BF3"/>
    <w:multiLevelType w:val="multilevel"/>
    <w:tmpl w:val="76983BB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572C7D9C"/>
    <w:multiLevelType w:val="multilevel"/>
    <w:tmpl w:val="5AFE3B6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6" w15:restartNumberingAfterBreak="0">
    <w:nsid w:val="57495B38"/>
    <w:multiLevelType w:val="multilevel"/>
    <w:tmpl w:val="5AD2C05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7" w15:restartNumberingAfterBreak="0">
    <w:nsid w:val="5DDC0385"/>
    <w:multiLevelType w:val="multilevel"/>
    <w:tmpl w:val="34B0B94A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8" w15:restartNumberingAfterBreak="0">
    <w:nsid w:val="603B0BAC"/>
    <w:multiLevelType w:val="hybridMultilevel"/>
    <w:tmpl w:val="96BA0CC8"/>
    <w:lvl w:ilvl="0" w:tplc="A6C2CE7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D3757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7A067B3D"/>
    <w:multiLevelType w:val="multilevel"/>
    <w:tmpl w:val="509004D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1" w15:restartNumberingAfterBreak="0">
    <w:nsid w:val="7D115AD4"/>
    <w:multiLevelType w:val="multilevel"/>
    <w:tmpl w:val="5498B81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21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BB"/>
    <w:rsid w:val="00000FFE"/>
    <w:rsid w:val="00007825"/>
    <w:rsid w:val="0001513D"/>
    <w:rsid w:val="000200E3"/>
    <w:rsid w:val="0002719A"/>
    <w:rsid w:val="000419D4"/>
    <w:rsid w:val="00044441"/>
    <w:rsid w:val="000C2D55"/>
    <w:rsid w:val="000C3C7B"/>
    <w:rsid w:val="000F48EB"/>
    <w:rsid w:val="00156935"/>
    <w:rsid w:val="00171664"/>
    <w:rsid w:val="00196902"/>
    <w:rsid w:val="001E5EA5"/>
    <w:rsid w:val="0020027A"/>
    <w:rsid w:val="00223829"/>
    <w:rsid w:val="0024492E"/>
    <w:rsid w:val="002B7871"/>
    <w:rsid w:val="002C215C"/>
    <w:rsid w:val="002D275D"/>
    <w:rsid w:val="00307F58"/>
    <w:rsid w:val="00311514"/>
    <w:rsid w:val="0031644F"/>
    <w:rsid w:val="00327D08"/>
    <w:rsid w:val="003C4886"/>
    <w:rsid w:val="00404144"/>
    <w:rsid w:val="0043201B"/>
    <w:rsid w:val="00434485"/>
    <w:rsid w:val="00477E82"/>
    <w:rsid w:val="004906F1"/>
    <w:rsid w:val="00502A18"/>
    <w:rsid w:val="00503CDF"/>
    <w:rsid w:val="00512611"/>
    <w:rsid w:val="00524270"/>
    <w:rsid w:val="00563350"/>
    <w:rsid w:val="005E512B"/>
    <w:rsid w:val="00654100"/>
    <w:rsid w:val="00686CD6"/>
    <w:rsid w:val="00696EBE"/>
    <w:rsid w:val="006B5705"/>
    <w:rsid w:val="006C07BB"/>
    <w:rsid w:val="0070235A"/>
    <w:rsid w:val="00740D36"/>
    <w:rsid w:val="007C4EF3"/>
    <w:rsid w:val="007C6F45"/>
    <w:rsid w:val="00812C35"/>
    <w:rsid w:val="0081556A"/>
    <w:rsid w:val="00821F83"/>
    <w:rsid w:val="00824F16"/>
    <w:rsid w:val="0085528A"/>
    <w:rsid w:val="008844B2"/>
    <w:rsid w:val="0089346F"/>
    <w:rsid w:val="008A1EA1"/>
    <w:rsid w:val="009432CA"/>
    <w:rsid w:val="0095318B"/>
    <w:rsid w:val="009D30A1"/>
    <w:rsid w:val="009F3681"/>
    <w:rsid w:val="00A401B1"/>
    <w:rsid w:val="00A718D0"/>
    <w:rsid w:val="00AA785C"/>
    <w:rsid w:val="00AB7E29"/>
    <w:rsid w:val="00B55C7D"/>
    <w:rsid w:val="00B70713"/>
    <w:rsid w:val="00BD1C39"/>
    <w:rsid w:val="00BF1DE1"/>
    <w:rsid w:val="00C1028C"/>
    <w:rsid w:val="00C518DA"/>
    <w:rsid w:val="00C7096B"/>
    <w:rsid w:val="00D12F73"/>
    <w:rsid w:val="00D90CD0"/>
    <w:rsid w:val="00DA6907"/>
    <w:rsid w:val="00DC1368"/>
    <w:rsid w:val="00DE1478"/>
    <w:rsid w:val="00E00B2E"/>
    <w:rsid w:val="00E16A7C"/>
    <w:rsid w:val="00E27BAA"/>
    <w:rsid w:val="00E32097"/>
    <w:rsid w:val="00E66648"/>
    <w:rsid w:val="00ED19EE"/>
    <w:rsid w:val="00EF4226"/>
    <w:rsid w:val="00F70CA1"/>
    <w:rsid w:val="00F93955"/>
    <w:rsid w:val="00FB687C"/>
    <w:rsid w:val="00FC04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86B5"/>
  <w15:chartTrackingRefBased/>
  <w15:docId w15:val="{4CE871A6-8840-4FF3-B6D8-C158EC6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6C07BB"/>
    <w:pPr>
      <w:spacing w:after="0" w:line="264" w:lineRule="atLeast"/>
    </w:p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7C4EF3"/>
    <w:pPr>
      <w:keepNext/>
      <w:keepLines/>
      <w:spacing w:before="340" w:after="113" w:line="380" w:lineRule="atLeast"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01513D"/>
    <w:pPr>
      <w:keepNext/>
      <w:keepLines/>
      <w:spacing w:before="264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 w:line="280" w:lineRule="atLeast"/>
      <w:contextualSpacing/>
    </w:pPr>
    <w:rPr>
      <w:color w:val="000000" w:themeColor="text2"/>
      <w:sz w:val="20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E00B2E"/>
    <w:rPr>
      <w:rFonts w:asciiTheme="majorHAnsi" w:eastAsiaTheme="majorEastAsia" w:hAnsiTheme="majorHAnsi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6C07BB"/>
    <w:rPr>
      <w:rFonts w:asciiTheme="majorHAnsi" w:eastAsiaTheme="majorEastAsia" w:hAnsiTheme="majorHAnsi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6C07BB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6C07BB"/>
  </w:style>
  <w:style w:type="table" w:customStyle="1" w:styleId="HWKLiniert">
    <w:name w:val="HWK_Liniert"/>
    <w:basedOn w:val="NormaleTabelle"/>
    <w:uiPriority w:val="99"/>
    <w:rsid w:val="0020027A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000000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223829"/>
    <w:pPr>
      <w:numPr>
        <w:numId w:val="20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502A18"/>
    <w:pPr>
      <w:numPr>
        <w:ilvl w:val="1"/>
        <w:numId w:val="15"/>
      </w:numPr>
    </w:pPr>
  </w:style>
  <w:style w:type="paragraph" w:customStyle="1" w:styleId="33ListeEbene3">
    <w:name w:val="3.3_Liste_Ebene_3"/>
    <w:basedOn w:val="Listenabsatz"/>
    <w:uiPriority w:val="29"/>
    <w:qFormat/>
    <w:rsid w:val="00502A18"/>
    <w:pPr>
      <w:numPr>
        <w:ilvl w:val="2"/>
        <w:numId w:val="15"/>
      </w:numPr>
      <w:spacing w:after="0" w:line="264" w:lineRule="atLeast"/>
      <w:contextualSpacing w:val="0"/>
    </w:pPr>
    <w:rPr>
      <w:color w:val="auto"/>
      <w:sz w:val="22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502A18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502A18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9D30A1"/>
    <w:pPr>
      <w:numPr>
        <w:numId w:val="16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7C6F45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7C6F45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7C6F45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7C6F45"/>
    <w:pPr>
      <w:numPr>
        <w:ilvl w:val="4"/>
      </w:numPr>
    </w:pPr>
  </w:style>
  <w:style w:type="character" w:styleId="Platzhaltertext">
    <w:name w:val="Placeholder Text"/>
    <w:basedOn w:val="Absatz-Standardschriftart"/>
    <w:uiPriority w:val="99"/>
    <w:semiHidden/>
    <w:rsid w:val="00A40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3DBAF2EE149CAAE56D1628EC1C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F9FE-1CD3-4C49-A83B-F6AEE3B8F248}"/>
      </w:docPartPr>
      <w:docPartBody>
        <w:p w:rsidR="00D24052" w:rsidRDefault="00D24052" w:rsidP="00D24052">
          <w:pPr>
            <w:pStyle w:val="3473DBAF2EE149CAAE56D1628EC1C9256"/>
          </w:pPr>
          <w:r>
            <w:rPr>
              <w:lang w:val="de-DE"/>
            </w:rPr>
            <w:t>Vorname</w:t>
          </w:r>
        </w:p>
      </w:docPartBody>
    </w:docPart>
    <w:docPart>
      <w:docPartPr>
        <w:name w:val="F7388129154B4EE582F3401C6E5E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0141E-9B40-4446-97D0-60F7A50215F7}"/>
      </w:docPartPr>
      <w:docPartBody>
        <w:p w:rsidR="00D24052" w:rsidRDefault="00D24052" w:rsidP="00D24052">
          <w:pPr>
            <w:pStyle w:val="F7388129154B4EE582F3401C6E5EEDCC4"/>
          </w:pPr>
          <w:r w:rsidRPr="005E512B">
            <w:rPr>
              <w:rStyle w:val="Platzhaltertext"/>
              <w:lang w:val="de-DE"/>
            </w:rPr>
            <w:t>Nachname</w:t>
          </w:r>
        </w:p>
      </w:docPartBody>
    </w:docPart>
    <w:docPart>
      <w:docPartPr>
        <w:name w:val="32443630E39D4CC7A3EADE34781B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E2D3-9E09-4201-9D6D-B5BB927E7980}"/>
      </w:docPartPr>
      <w:docPartBody>
        <w:p w:rsidR="00000000" w:rsidRDefault="00D24052" w:rsidP="00D24052">
          <w:pPr>
            <w:pStyle w:val="32443630E39D4CC7A3EADE34781B053B3"/>
          </w:pPr>
          <w:r>
            <w:rPr>
              <w:lang w:val="de-DE"/>
            </w:rPr>
            <w:t>Straße</w:t>
          </w:r>
        </w:p>
      </w:docPartBody>
    </w:docPart>
    <w:docPart>
      <w:docPartPr>
        <w:name w:val="C7FFB5DA3E834BAEB0D35546E499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A52F-D7D6-41EF-A88F-68396B4008AD}"/>
      </w:docPartPr>
      <w:docPartBody>
        <w:p w:rsidR="00000000" w:rsidRDefault="00D24052" w:rsidP="00D24052">
          <w:pPr>
            <w:pStyle w:val="C7FFB5DA3E834BAEB0D35546E499A80C3"/>
          </w:pPr>
          <w:r>
            <w:rPr>
              <w:lang w:val="de-DE"/>
            </w:rPr>
            <w:t>Hausnummer</w:t>
          </w:r>
        </w:p>
      </w:docPartBody>
    </w:docPart>
    <w:docPart>
      <w:docPartPr>
        <w:name w:val="62192108B42C48BF830DC7ED1E7D0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15E2E-FC65-4048-9903-14A55D3B9B9C}"/>
      </w:docPartPr>
      <w:docPartBody>
        <w:p w:rsidR="00000000" w:rsidRDefault="00D24052" w:rsidP="00D24052">
          <w:pPr>
            <w:pStyle w:val="62192108B42C48BF830DC7ED1E7D0B893"/>
          </w:pPr>
          <w:r>
            <w:rPr>
              <w:lang w:val="de-DE"/>
            </w:rPr>
            <w:t>PLZ</w:t>
          </w:r>
        </w:p>
      </w:docPartBody>
    </w:docPart>
    <w:docPart>
      <w:docPartPr>
        <w:name w:val="5792CA532BDD49FFB852472885139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F4E83-F9F8-45FD-B62A-64C014E73243}"/>
      </w:docPartPr>
      <w:docPartBody>
        <w:p w:rsidR="00000000" w:rsidRDefault="00D24052" w:rsidP="00D24052">
          <w:pPr>
            <w:pStyle w:val="5792CA532BDD49FFB8524728851390EE3"/>
          </w:pPr>
          <w:r>
            <w:rPr>
              <w:lang w:val="de-DE"/>
            </w:rPr>
            <w:t>Ort</w:t>
          </w:r>
        </w:p>
      </w:docPartBody>
    </w:docPart>
    <w:docPart>
      <w:docPartPr>
        <w:name w:val="3EA61220490D4F33BD1E2F7DB322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3F1FA-BBE9-4DA1-8A6F-FA37FD650AF6}"/>
      </w:docPartPr>
      <w:docPartBody>
        <w:p w:rsidR="00000000" w:rsidRDefault="00D24052" w:rsidP="00D24052">
          <w:pPr>
            <w:pStyle w:val="3EA61220490D4F33BD1E2F7DB3224E0D2"/>
          </w:pPr>
          <w:r>
            <w:rPr>
              <w:b/>
              <w:lang w:val="de-DE"/>
            </w:rPr>
            <w:t>Betreff</w:t>
          </w:r>
        </w:p>
      </w:docPartBody>
    </w:docPart>
    <w:docPart>
      <w:docPartPr>
        <w:name w:val="AC99FE52B40141B8BE7F7D6F6DF34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8CB09-40B6-41F6-BAEB-AB18B13EE7E4}"/>
      </w:docPartPr>
      <w:docPartBody>
        <w:p w:rsidR="00000000" w:rsidRDefault="00D24052" w:rsidP="00D24052">
          <w:pPr>
            <w:pStyle w:val="AC99FE52B40141B8BE7F7D6F6DF343481"/>
          </w:pPr>
          <w:r>
            <w:rPr>
              <w:lang w:val="de-DE"/>
            </w:rPr>
            <w:t>Handwerkskammer</w:t>
          </w:r>
        </w:p>
      </w:docPartBody>
    </w:docPart>
    <w:docPart>
      <w:docPartPr>
        <w:name w:val="DA19CF52CED645A0B55643D42024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0C381-00F0-4635-A8B5-F1D67EE3F8EF}"/>
      </w:docPartPr>
      <w:docPartBody>
        <w:p w:rsidR="00000000" w:rsidRDefault="00D24052" w:rsidP="00D24052">
          <w:pPr>
            <w:pStyle w:val="DA19CF52CED645A0B55643D42024710D1"/>
          </w:pPr>
          <w:r>
            <w:rPr>
              <w:lang w:val="de-DE"/>
            </w:rPr>
            <w:t>Musterstraße</w:t>
          </w:r>
        </w:p>
      </w:docPartBody>
    </w:docPart>
    <w:docPart>
      <w:docPartPr>
        <w:name w:val="9CC2BCE40D6441E5805E09595687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D3B5-676D-4D4B-80CA-E4CF0600425A}"/>
      </w:docPartPr>
      <w:docPartBody>
        <w:p w:rsidR="00000000" w:rsidRDefault="00D24052" w:rsidP="00D24052">
          <w:pPr>
            <w:pStyle w:val="9CC2BCE40D6441E5805E09595687579C1"/>
          </w:pPr>
          <w:r>
            <w:rPr>
              <w:lang w:val="de-DE"/>
            </w:rPr>
            <w:t>10</w:t>
          </w:r>
        </w:p>
      </w:docPartBody>
    </w:docPart>
    <w:docPart>
      <w:docPartPr>
        <w:name w:val="C7AB4C02271D4316BF3B4ECBE59F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DE16-C387-4840-9B9B-960E3DD2F051}"/>
      </w:docPartPr>
      <w:docPartBody>
        <w:p w:rsidR="00000000" w:rsidRDefault="00D24052" w:rsidP="00D24052">
          <w:pPr>
            <w:pStyle w:val="C7AB4C02271D4316BF3B4ECBE59F7C4C1"/>
          </w:pPr>
          <w:r>
            <w:rPr>
              <w:lang w:val="de-DE"/>
            </w:rPr>
            <w:t>12345</w:t>
          </w:r>
        </w:p>
      </w:docPartBody>
    </w:docPart>
    <w:docPart>
      <w:docPartPr>
        <w:name w:val="DAC7AA6CAF6F44D0835EB2AF13D5B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E55AC-4AFB-40B4-A00E-A9C74D5CF682}"/>
      </w:docPartPr>
      <w:docPartBody>
        <w:p w:rsidR="00000000" w:rsidRDefault="00D24052" w:rsidP="00D24052">
          <w:pPr>
            <w:pStyle w:val="DAC7AA6CAF6F44D0835EB2AF13D5B6971"/>
          </w:pPr>
          <w:r>
            <w:rPr>
              <w:lang w:val="de-DE"/>
            </w:rPr>
            <w:t>Musterstadt</w:t>
          </w:r>
        </w:p>
      </w:docPartBody>
    </w:docPart>
    <w:docPart>
      <w:docPartPr>
        <w:name w:val="EDF1E889E6E14FCE854C9B2EF7732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DDD5-305E-4CE7-ABF1-7426419D6236}"/>
      </w:docPartPr>
      <w:docPartBody>
        <w:p w:rsidR="00000000" w:rsidRDefault="00D24052" w:rsidP="00D24052">
          <w:pPr>
            <w:pStyle w:val="EDF1E889E6E14FCE854C9B2EF773249B1"/>
          </w:pPr>
          <w:r>
            <w:rPr>
              <w:lang w:val="de-DE"/>
            </w:rPr>
            <w:t>Sehr geehrte Damen und Herren,</w:t>
          </w:r>
        </w:p>
      </w:docPartBody>
    </w:docPart>
    <w:docPart>
      <w:docPartPr>
        <w:name w:val="84110848D87C463C8F1F6C27DFD26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9048C-7BDB-45D6-8CC4-E9968DA19255}"/>
      </w:docPartPr>
      <w:docPartBody>
        <w:p w:rsidR="00000000" w:rsidRDefault="00D24052" w:rsidP="00D24052">
          <w:pPr>
            <w:pStyle w:val="84110848D87C463C8F1F6C27DFD26D931"/>
          </w:pPr>
          <w:r>
            <w:rPr>
              <w:lang w:val="de-DE"/>
            </w:rPr>
            <w:t>Mit freundlichen Grüßen</w:t>
          </w:r>
        </w:p>
      </w:docPartBody>
    </w:docPart>
    <w:docPart>
      <w:docPartPr>
        <w:name w:val="C421140E5C8A4FD394A210FE09D95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1D8DC-62EB-4041-AE37-2EDD05742A18}"/>
      </w:docPartPr>
      <w:docPartBody>
        <w:p w:rsidR="00000000" w:rsidRDefault="00D24052" w:rsidP="00D24052">
          <w:pPr>
            <w:pStyle w:val="C421140E5C8A4FD394A210FE09D95D911"/>
          </w:pPr>
          <w:r>
            <w:rPr>
              <w:lang w:val="de-DE"/>
            </w:rPr>
            <w:t>Max</w:t>
          </w:r>
        </w:p>
      </w:docPartBody>
    </w:docPart>
    <w:docPart>
      <w:docPartPr>
        <w:name w:val="B4EC23CF96B642C987EA9F5CEB078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2F91-74D1-43AE-B45B-8A6B730ACAF1}"/>
      </w:docPartPr>
      <w:docPartBody>
        <w:p w:rsidR="00000000" w:rsidRDefault="00D24052" w:rsidP="00D24052">
          <w:pPr>
            <w:pStyle w:val="B4EC23CF96B642C987EA9F5CEB07895E1"/>
          </w:pPr>
          <w:r>
            <w:rPr>
              <w:lang w:val="de-DE"/>
            </w:rPr>
            <w:t>Mustermann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2"/>
    <w:rsid w:val="00D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052"/>
    <w:rPr>
      <w:color w:val="808080"/>
    </w:rPr>
  </w:style>
  <w:style w:type="paragraph" w:customStyle="1" w:styleId="3473DBAF2EE149CAAE56D1628EC1C925">
    <w:name w:val="3473DBAF2EE149CAAE56D1628EC1C92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1">
    <w:name w:val="3473DBAF2EE149CAAE56D1628EC1C925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2">
    <w:name w:val="3473DBAF2EE149CAAE56D1628EC1C925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">
    <w:name w:val="F7388129154B4EE582F3401C6E5EEDCC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3">
    <w:name w:val="3473DBAF2EE149CAAE56D1628EC1C925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1">
    <w:name w:val="F7388129154B4EE582F3401C6E5EEDCC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">
    <w:name w:val="32443630E39D4CC7A3EADE34781B053B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">
    <w:name w:val="C7FFB5DA3E834BAEB0D35546E499A80C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">
    <w:name w:val="62192108B42C48BF830DC7ED1E7D0B89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">
    <w:name w:val="5792CA532BDD49FFB8524728851390EE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473DBAF2EE149CAAE56D1628EC1C9254">
    <w:name w:val="3473DBAF2EE149CAAE56D1628EC1C925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2">
    <w:name w:val="F7388129154B4EE582F3401C6E5EEDCC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1">
    <w:name w:val="32443630E39D4CC7A3EADE34781B053B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1">
    <w:name w:val="C7FFB5DA3E834BAEB0D35546E499A80C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1">
    <w:name w:val="62192108B42C48BF830DC7ED1E7D0B89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1">
    <w:name w:val="5792CA532BDD49FFB8524728851390EE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">
    <w:name w:val="3EA61220490D4F33BD1E2F7DB3224E0D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">
    <w:name w:val="AC99FE52B40141B8BE7F7D6F6DF34348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">
    <w:name w:val="DA19CF52CED645A0B55643D42024710D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">
    <w:name w:val="9CC2BCE40D6441E5805E09595687579C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">
    <w:name w:val="C7AB4C02271D4316BF3B4ECBE59F7C4C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">
    <w:name w:val="DAC7AA6CAF6F44D0835EB2AF13D5B697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5">
    <w:name w:val="3473DBAF2EE149CAAE56D1628EC1C9255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3">
    <w:name w:val="F7388129154B4EE582F3401C6E5EEDCC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2">
    <w:name w:val="32443630E39D4CC7A3EADE34781B053B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2">
    <w:name w:val="C7FFB5DA3E834BAEB0D35546E499A80C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2">
    <w:name w:val="62192108B42C48BF830DC7ED1E7D0B89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2">
    <w:name w:val="5792CA532BDD49FFB8524728851390EE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1">
    <w:name w:val="3EA61220490D4F33BD1E2F7DB3224E0D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">
    <w:name w:val="EDF1E889E6E14FCE854C9B2EF773249B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">
    <w:name w:val="84110848D87C463C8F1F6C27DFD26D9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">
    <w:name w:val="C421140E5C8A4FD394A210FE09D95D9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">
    <w:name w:val="B4EC23CF96B642C987EA9F5CEB07895E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AC99FE52B40141B8BE7F7D6F6DF343481">
    <w:name w:val="AC99FE52B40141B8BE7F7D6F6DF34348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19CF52CED645A0B55643D42024710D1">
    <w:name w:val="DA19CF52CED645A0B55643D42024710D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9CC2BCE40D6441E5805E09595687579C1">
    <w:name w:val="9CC2BCE40D6441E5805E09595687579C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C7AB4C02271D4316BF3B4ECBE59F7C4C1">
    <w:name w:val="C7AB4C02271D4316BF3B4ECBE59F7C4C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DAC7AA6CAF6F44D0835EB2AF13D5B6971">
    <w:name w:val="DAC7AA6CAF6F44D0835EB2AF13D5B6971"/>
    <w:rsid w:val="00D24052"/>
    <w:pPr>
      <w:spacing w:after="0" w:line="224" w:lineRule="atLeast"/>
    </w:pPr>
    <w:rPr>
      <w:rFonts w:eastAsiaTheme="minorHAnsi"/>
      <w:sz w:val="17"/>
      <w:lang w:val="en-GB" w:eastAsia="en-US"/>
    </w:rPr>
  </w:style>
  <w:style w:type="paragraph" w:customStyle="1" w:styleId="3473DBAF2EE149CAAE56D1628EC1C9256">
    <w:name w:val="3473DBAF2EE149CAAE56D1628EC1C9256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F7388129154B4EE582F3401C6E5EEDCC4">
    <w:name w:val="F7388129154B4EE582F3401C6E5EEDCC4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2443630E39D4CC7A3EADE34781B053B3">
    <w:name w:val="32443630E39D4CC7A3EADE34781B053B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7FFB5DA3E834BAEB0D35546E499A80C3">
    <w:name w:val="C7FFB5DA3E834BAEB0D35546E499A80C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62192108B42C48BF830DC7ED1E7D0B893">
    <w:name w:val="62192108B42C48BF830DC7ED1E7D0B89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5792CA532BDD49FFB8524728851390EE3">
    <w:name w:val="5792CA532BDD49FFB8524728851390EE3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3EA61220490D4F33BD1E2F7DB3224E0D2">
    <w:name w:val="3EA61220490D4F33BD1E2F7DB3224E0D2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EDF1E889E6E14FCE854C9B2EF773249B1">
    <w:name w:val="EDF1E889E6E14FCE854C9B2EF773249B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84110848D87C463C8F1F6C27DFD26D931">
    <w:name w:val="84110848D87C463C8F1F6C27DFD26D93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C421140E5C8A4FD394A210FE09D95D911">
    <w:name w:val="C421140E5C8A4FD394A210FE09D95D911"/>
    <w:rsid w:val="00D24052"/>
    <w:pPr>
      <w:spacing w:after="0" w:line="264" w:lineRule="atLeast"/>
    </w:pPr>
    <w:rPr>
      <w:rFonts w:eastAsiaTheme="minorHAnsi"/>
      <w:lang w:val="en-GB" w:eastAsia="en-US"/>
    </w:rPr>
  </w:style>
  <w:style w:type="paragraph" w:customStyle="1" w:styleId="B4EC23CF96B642C987EA9F5CEB07895E1">
    <w:name w:val="B4EC23CF96B642C987EA9F5CEB07895E1"/>
    <w:rsid w:val="00D24052"/>
    <w:pPr>
      <w:spacing w:after="0" w:line="264" w:lineRule="atLeast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andwerkskammer">
  <a:themeElements>
    <a:clrScheme name="K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Steeeg GmbH</cp:lastModifiedBy>
  <cp:revision>6</cp:revision>
  <cp:lastPrinted>2019-01-28T13:33:00Z</cp:lastPrinted>
  <dcterms:created xsi:type="dcterms:W3CDTF">2019-04-24T14:59:00Z</dcterms:created>
  <dcterms:modified xsi:type="dcterms:W3CDTF">2019-04-24T15:15:00Z</dcterms:modified>
</cp:coreProperties>
</file>