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154"/>
        <w:gridCol w:w="2268"/>
      </w:tblGrid>
      <w:tr w:rsidR="00A401B1" w14:paraId="2BDEF5F1" w14:textId="77777777" w:rsidTr="00C518DA">
        <w:trPr>
          <w:trHeight w:val="283"/>
        </w:trPr>
        <w:tc>
          <w:tcPr>
            <w:tcW w:w="5102" w:type="dxa"/>
          </w:tcPr>
          <w:p w14:paraId="71910120" w14:textId="5743A93C" w:rsidR="00A401B1" w:rsidRPr="000F48EB" w:rsidRDefault="000F48EB" w:rsidP="00A401B1">
            <w:pPr>
              <w:pStyle w:val="5Marginalspalte"/>
              <w:rPr>
                <w:lang w:val="de-DE"/>
              </w:rPr>
            </w:pPr>
            <w:sdt>
              <w:sdtPr>
                <w:rPr>
                  <w:lang w:val="de-DE"/>
                </w:rPr>
                <w:id w:val="-2057459234"/>
                <w:placeholder>
                  <w:docPart w:val="AC99FE52B40141B8BE7F7D6F6DF34348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Handwerkskammer</w:t>
                </w:r>
              </w:sdtContent>
            </w:sdt>
            <w:r w:rsidRPr="00000FFE">
              <w:rPr>
                <w:lang w:val="de-DE"/>
              </w:rPr>
              <w:t> · </w:t>
            </w:r>
            <w:sdt>
              <w:sdtPr>
                <w:rPr>
                  <w:lang w:val="de-DE"/>
                </w:rPr>
                <w:id w:val="-1404142262"/>
                <w:placeholder>
                  <w:docPart w:val="DA19CF52CED645A0B55643D42024710D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de-DE"/>
                  </w:rPr>
                  <w:t>Musterstraße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051112474"/>
                <w:placeholder>
                  <w:docPart w:val="9CC2BCE40D6441E5805E09595687579C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10</w:t>
                </w:r>
              </w:sdtContent>
            </w:sdt>
            <w:r w:rsidRPr="00000FFE">
              <w:rPr>
                <w:lang w:val="de-DE"/>
              </w:rPr>
              <w:t> · </w:t>
            </w:r>
            <w:sdt>
              <w:sdtPr>
                <w:rPr>
                  <w:lang w:val="de-DE"/>
                </w:rPr>
                <w:id w:val="863096287"/>
                <w:placeholder>
                  <w:docPart w:val="C7AB4C02271D4316BF3B4ECBE59F7C4C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12345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394503229"/>
                <w:placeholder>
                  <w:docPart w:val="DAC7AA6CAF6F44D0835EB2AF13D5B697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Musterstadt</w:t>
                </w:r>
              </w:sdtContent>
            </w:sdt>
          </w:p>
        </w:tc>
        <w:tc>
          <w:tcPr>
            <w:tcW w:w="2154" w:type="dxa"/>
          </w:tcPr>
          <w:p w14:paraId="62E5193E" w14:textId="77777777" w:rsidR="00A401B1" w:rsidRDefault="00A401B1" w:rsidP="00A401B1">
            <w:pPr>
              <w:pStyle w:val="5Marginalspalte"/>
              <w:rPr>
                <w:lang w:val="de-DE"/>
              </w:rPr>
            </w:pPr>
          </w:p>
        </w:tc>
        <w:tc>
          <w:tcPr>
            <w:tcW w:w="2268" w:type="dxa"/>
            <w:vMerge w:val="restart"/>
          </w:tcPr>
          <w:p w14:paraId="0A0639AA" w14:textId="77777777" w:rsidR="00A401B1" w:rsidRPr="00E66648" w:rsidRDefault="00A401B1" w:rsidP="00A401B1">
            <w:pPr>
              <w:rPr>
                <w:b/>
                <w:lang w:val="de-DE"/>
              </w:rPr>
            </w:pPr>
            <w:r w:rsidRPr="00E66648">
              <w:rPr>
                <w:b/>
                <w:lang w:val="de-DE"/>
              </w:rPr>
              <w:t xml:space="preserve">Kommunikation </w:t>
            </w:r>
            <w:r w:rsidRPr="00E66648">
              <w:rPr>
                <w:b/>
                <w:lang w:val="de-DE"/>
              </w:rPr>
              <w:br/>
              <w:t>und Marketing</w:t>
            </w:r>
          </w:p>
        </w:tc>
      </w:tr>
      <w:tr w:rsidR="00A401B1" w:rsidRPr="00A401B1" w14:paraId="730E67BA" w14:textId="77777777" w:rsidTr="00C518DA">
        <w:trPr>
          <w:trHeight w:val="2268"/>
        </w:trPr>
        <w:tc>
          <w:tcPr>
            <w:tcW w:w="5102" w:type="dxa"/>
          </w:tcPr>
          <w:p w14:paraId="28AC60A2" w14:textId="764DEBE1" w:rsidR="00A401B1" w:rsidRDefault="00A401B1" w:rsidP="00A401B1">
            <w:pPr>
              <w:rPr>
                <w:lang w:val="de-DE"/>
              </w:rPr>
            </w:pPr>
          </w:p>
          <w:p w14:paraId="265F06C2" w14:textId="48C4DF8B" w:rsidR="005E512B" w:rsidRDefault="005E512B" w:rsidP="00A401B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Vorname"/>
                <w:tag w:val="vorname"/>
                <w:id w:val="-489946049"/>
                <w:placeholder>
                  <w:docPart w:val="3473DBAF2EE149CAAE56D1628EC1C925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Vorname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Nachname"/>
                <w:tag w:val="nachname"/>
                <w:id w:val="-1351401778"/>
                <w:placeholder>
                  <w:docPart w:val="F7388129154B4EE582F3401C6E5EEDCC"/>
                </w:placeholder>
                <w:temporary/>
                <w:showingPlcHdr/>
                <w15:appearance w15:val="hidden"/>
                <w:text/>
              </w:sdtPr>
              <w:sdtContent>
                <w:r w:rsidRPr="005E512B">
                  <w:rPr>
                    <w:rStyle w:val="Platzhaltertext"/>
                    <w:color w:val="auto"/>
                    <w:lang w:val="de-DE"/>
                  </w:rPr>
                  <w:t>Nachname</w:t>
                </w:r>
              </w:sdtContent>
            </w:sdt>
          </w:p>
          <w:p w14:paraId="7803FB25" w14:textId="76C43552" w:rsidR="00A401B1" w:rsidRDefault="005E512B" w:rsidP="00A401B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"/>
                <w:tag w:val="strasse"/>
                <w:id w:val="-541988727"/>
                <w:placeholder>
                  <w:docPart w:val="32443630E39D4CC7A3EADE34781B053B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Straße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Hausnummer"/>
                <w:tag w:val="hausnummer"/>
                <w:id w:val="1767583680"/>
                <w:placeholder>
                  <w:docPart w:val="C7FFB5DA3E834BAEB0D35546E499A80C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Hausnummer</w:t>
                </w:r>
              </w:sdtContent>
            </w:sdt>
            <w:r w:rsidR="00A401B1">
              <w:rPr>
                <w:lang w:val="de-DE"/>
              </w:rPr>
              <w:t xml:space="preserve"> </w:t>
            </w:r>
          </w:p>
          <w:p w14:paraId="238DE775" w14:textId="0D3250B8" w:rsidR="00A401B1" w:rsidRDefault="005E512B" w:rsidP="00A401B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"/>
                <w:tag w:val="plz"/>
                <w:id w:val="1341202285"/>
                <w:placeholder>
                  <w:docPart w:val="62192108B42C48BF830DC7ED1E7D0B89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PLZ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Ort"/>
                <w:tag w:val="ort"/>
                <w:id w:val="1464773953"/>
                <w:placeholder>
                  <w:docPart w:val="5792CA532BDD49FFB8524728851390EE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Ort</w:t>
                </w:r>
              </w:sdtContent>
            </w:sdt>
          </w:p>
        </w:tc>
        <w:tc>
          <w:tcPr>
            <w:tcW w:w="2154" w:type="dxa"/>
          </w:tcPr>
          <w:p w14:paraId="15F5433B" w14:textId="77777777" w:rsidR="00A401B1" w:rsidRDefault="00A401B1" w:rsidP="00A401B1">
            <w:pPr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7D20EC19" w14:textId="77777777" w:rsidR="00A401B1" w:rsidRDefault="00A401B1" w:rsidP="00A401B1">
            <w:pPr>
              <w:rPr>
                <w:lang w:val="de-DE"/>
              </w:rPr>
            </w:pPr>
          </w:p>
        </w:tc>
      </w:tr>
      <w:tr w:rsidR="00A401B1" w:rsidRPr="00A401B1" w14:paraId="7B44CB48" w14:textId="77777777" w:rsidTr="00D12F73">
        <w:trPr>
          <w:trHeight w:val="737"/>
        </w:trPr>
        <w:tc>
          <w:tcPr>
            <w:tcW w:w="5102" w:type="dxa"/>
          </w:tcPr>
          <w:p w14:paraId="0AAE3319" w14:textId="77777777" w:rsidR="00A401B1" w:rsidRDefault="00A401B1" w:rsidP="00A401B1">
            <w:pPr>
              <w:rPr>
                <w:lang w:val="de-DE"/>
              </w:rPr>
            </w:pPr>
          </w:p>
        </w:tc>
        <w:tc>
          <w:tcPr>
            <w:tcW w:w="2154" w:type="dxa"/>
          </w:tcPr>
          <w:p w14:paraId="57EB088B" w14:textId="77777777" w:rsidR="00A401B1" w:rsidRDefault="00A401B1" w:rsidP="00A401B1">
            <w:pPr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6EB39AC1" w14:textId="77777777" w:rsidR="00A401B1" w:rsidRDefault="00A401B1" w:rsidP="00A401B1">
            <w:pPr>
              <w:rPr>
                <w:lang w:val="de-DE"/>
              </w:rPr>
            </w:pPr>
          </w:p>
        </w:tc>
      </w:tr>
    </w:tbl>
    <w:p w14:paraId="19377C06" w14:textId="2064E4E6" w:rsidR="00000FFE" w:rsidRPr="00000FFE" w:rsidRDefault="00307F58" w:rsidP="00000FFE">
      <w:pPr>
        <w:rPr>
          <w:b/>
          <w:lang w:val="de-DE"/>
        </w:rPr>
      </w:pPr>
      <w:sdt>
        <w:sdtPr>
          <w:rPr>
            <w:b/>
            <w:lang w:val="de-DE"/>
          </w:rPr>
          <w:alias w:val="Betreff"/>
          <w:tag w:val="betreff"/>
          <w:id w:val="-2046518191"/>
          <w:placeholder>
            <w:docPart w:val="3EA61220490D4F33BD1E2F7DB3224E0D"/>
          </w:placeholder>
          <w:temporary/>
          <w:showingPlcHdr/>
          <w15:appearance w15:val="hidden"/>
          <w:text/>
        </w:sdtPr>
        <w:sdtContent>
          <w:r>
            <w:rPr>
              <w:b/>
              <w:lang w:val="de-DE"/>
            </w:rPr>
            <w:t>Betreff</w:t>
          </w:r>
        </w:sdtContent>
      </w:sdt>
    </w:p>
    <w:p w14:paraId="009DB731" w14:textId="77777777" w:rsidR="00000FFE" w:rsidRPr="00000FFE" w:rsidRDefault="00000FFE" w:rsidP="00000FFE">
      <w:pPr>
        <w:rPr>
          <w:lang w:val="de-DE"/>
        </w:rPr>
      </w:pPr>
    </w:p>
    <w:p w14:paraId="3D899171" w14:textId="77777777" w:rsidR="00000FFE" w:rsidRPr="00000FFE" w:rsidRDefault="00000FFE" w:rsidP="00000FFE">
      <w:pPr>
        <w:rPr>
          <w:lang w:val="de-DE"/>
        </w:rPr>
      </w:pPr>
    </w:p>
    <w:p w14:paraId="619D7032" w14:textId="0DF4BCB8" w:rsidR="00000FFE" w:rsidRPr="00000FFE" w:rsidRDefault="00307F58" w:rsidP="00000FFE">
      <w:pPr>
        <w:rPr>
          <w:lang w:val="de-DE"/>
        </w:rPr>
      </w:pPr>
      <w:sdt>
        <w:sdtPr>
          <w:rPr>
            <w:lang w:val="de-DE"/>
          </w:rPr>
          <w:alias w:val="Anrede"/>
          <w:tag w:val="Anrede"/>
          <w:id w:val="-2003654576"/>
          <w:placeholder>
            <w:docPart w:val="EDF1E889E6E14FCE854C9B2EF773249B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Sehr geehrte Damen und Herren,</w:t>
          </w:r>
        </w:sdtContent>
      </w:sdt>
    </w:p>
    <w:p w14:paraId="6FE612CA" w14:textId="77777777" w:rsidR="00000FFE" w:rsidRPr="00000FFE" w:rsidRDefault="00000FFE" w:rsidP="00000FFE">
      <w:pPr>
        <w:rPr>
          <w:lang w:val="de-DE"/>
        </w:rPr>
      </w:pPr>
    </w:p>
    <w:sdt>
      <w:sdtPr>
        <w:rPr>
          <w:lang w:val="de-DE"/>
        </w:rPr>
        <w:alias w:val="Brieftext"/>
        <w:tag w:val="brieftext"/>
        <w:id w:val="-1018770295"/>
        <w:placeholder>
          <w:docPart w:val="8F49BD65C567407693710B9425E6E186"/>
        </w:placeholder>
        <w:temporary/>
        <w:showingPlcHdr/>
        <w15:appearance w15:val="hidden"/>
        <w:text/>
      </w:sdtPr>
      <w:sdtContent>
        <w:p w14:paraId="1CF6DC84" w14:textId="249EF9BC" w:rsidR="00EA7F8A" w:rsidRDefault="00EA7F8A" w:rsidP="004E7532">
          <w:pPr>
            <w:rPr>
              <w:lang w:val="de-DE"/>
            </w:rPr>
          </w:pPr>
          <w:r>
            <w:rPr>
              <w:lang w:val="de-DE"/>
            </w:rPr>
            <w:t>v</w:t>
          </w:r>
          <w:r w:rsidRPr="00000FFE">
            <w:rPr>
              <w:lang w:val="de-DE"/>
            </w:rPr>
            <w:t xml:space="preserve">iele </w:t>
          </w:r>
          <w:proofErr w:type="spellStart"/>
          <w:r w:rsidRPr="00000FFE">
            <w:rPr>
              <w:lang w:val="de-DE"/>
            </w:rPr>
            <w:t>Roseren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schlonderad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prasterwan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nildersentar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Instrop</w:t>
          </w:r>
          <w:proofErr w:type="spellEnd"/>
          <w:r w:rsidRPr="00000FFE">
            <w:rPr>
              <w:lang w:val="de-DE"/>
            </w:rPr>
            <w:t xml:space="preserve">. Die ziemlich </w:t>
          </w:r>
          <w:proofErr w:type="spellStart"/>
          <w:r w:rsidRPr="00000FFE">
            <w:rPr>
              <w:lang w:val="de-DE"/>
            </w:rPr>
            <w:t>kraaster</w:t>
          </w:r>
          <w:proofErr w:type="spellEnd"/>
          <w:r w:rsidRPr="00000FFE">
            <w:rPr>
              <w:lang w:val="de-DE"/>
            </w:rPr>
            <w:t xml:space="preserve"> Kopf Saumen </w:t>
          </w:r>
          <w:proofErr w:type="spellStart"/>
          <w:r w:rsidRPr="00000FFE">
            <w:rPr>
              <w:lang w:val="de-DE"/>
            </w:rPr>
            <w:t>unschma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hulloper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sesemal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zerschlosen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Laspaab</w:t>
          </w:r>
          <w:proofErr w:type="spellEnd"/>
          <w:r w:rsidRPr="00000FFE">
            <w:rPr>
              <w:lang w:val="de-DE"/>
            </w:rPr>
            <w:t xml:space="preserve">. Manche ziemlich </w:t>
          </w:r>
          <w:proofErr w:type="spellStart"/>
          <w:r w:rsidRPr="00000FFE">
            <w:rPr>
              <w:lang w:val="de-DE"/>
            </w:rPr>
            <w:t>hansig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Kapfens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qualimat</w:t>
          </w:r>
          <w:proofErr w:type="spellEnd"/>
          <w:r w:rsidRPr="00000FFE">
            <w:rPr>
              <w:lang w:val="de-DE"/>
            </w:rPr>
            <w:t xml:space="preserve"> ein </w:t>
          </w:r>
          <w:proofErr w:type="spellStart"/>
          <w:r w:rsidRPr="00000FFE">
            <w:rPr>
              <w:lang w:val="de-DE"/>
            </w:rPr>
            <w:t>Destement</w:t>
          </w:r>
          <w:proofErr w:type="spellEnd"/>
          <w:r w:rsidRPr="00000FFE">
            <w:rPr>
              <w:lang w:val="de-DE"/>
            </w:rPr>
            <w:t xml:space="preserve">. </w:t>
          </w:r>
          <w:r>
            <w:rPr>
              <w:lang w:val="de-DE"/>
            </w:rPr>
            <w:t>v</w:t>
          </w:r>
          <w:r w:rsidRPr="00000FFE">
            <w:rPr>
              <w:lang w:val="de-DE"/>
            </w:rPr>
            <w:t xml:space="preserve">iele </w:t>
          </w:r>
          <w:proofErr w:type="spellStart"/>
          <w:r w:rsidRPr="00000FFE">
            <w:rPr>
              <w:lang w:val="de-DE"/>
            </w:rPr>
            <w:t>Roseren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schlonderad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prasterwan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nildersentar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Instrop</w:t>
          </w:r>
          <w:proofErr w:type="spellEnd"/>
          <w:r w:rsidRPr="00000FFE">
            <w:rPr>
              <w:lang w:val="de-DE"/>
            </w:rPr>
            <w:t xml:space="preserve">. Die ziemlich </w:t>
          </w:r>
          <w:proofErr w:type="spellStart"/>
          <w:r w:rsidRPr="00000FFE">
            <w:rPr>
              <w:lang w:val="de-DE"/>
            </w:rPr>
            <w:t>kraaster</w:t>
          </w:r>
          <w:proofErr w:type="spellEnd"/>
          <w:r w:rsidRPr="00000FFE">
            <w:rPr>
              <w:lang w:val="de-DE"/>
            </w:rPr>
            <w:t xml:space="preserve"> Kopf Saumen </w:t>
          </w:r>
          <w:proofErr w:type="spellStart"/>
          <w:r w:rsidRPr="00000FFE">
            <w:rPr>
              <w:lang w:val="de-DE"/>
            </w:rPr>
            <w:t>unschma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hulloper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sesemal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zerschlosen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Laspaab</w:t>
          </w:r>
          <w:proofErr w:type="spellEnd"/>
          <w:r w:rsidRPr="00000FFE">
            <w:rPr>
              <w:lang w:val="de-DE"/>
            </w:rPr>
            <w:t xml:space="preserve">. Manche ziemlich </w:t>
          </w:r>
          <w:proofErr w:type="spellStart"/>
          <w:r w:rsidRPr="00000FFE">
            <w:rPr>
              <w:lang w:val="de-DE"/>
            </w:rPr>
            <w:t>hansig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Kapfens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qualimat</w:t>
          </w:r>
          <w:proofErr w:type="spellEnd"/>
          <w:r w:rsidRPr="00000FFE">
            <w:rPr>
              <w:lang w:val="de-DE"/>
            </w:rPr>
            <w:t xml:space="preserve"> ein </w:t>
          </w:r>
          <w:proofErr w:type="spellStart"/>
          <w:r w:rsidRPr="00000FFE">
            <w:rPr>
              <w:lang w:val="de-DE"/>
            </w:rPr>
            <w:t>Destement</w:t>
          </w:r>
          <w:proofErr w:type="spellEnd"/>
          <w:r w:rsidRPr="00000FFE">
            <w:rPr>
              <w:lang w:val="de-DE"/>
            </w:rPr>
            <w:t xml:space="preserve">. </w:t>
          </w:r>
          <w:r>
            <w:rPr>
              <w:lang w:val="de-DE"/>
            </w:rPr>
            <w:t>v</w:t>
          </w:r>
          <w:r w:rsidRPr="00000FFE">
            <w:rPr>
              <w:lang w:val="de-DE"/>
            </w:rPr>
            <w:t xml:space="preserve">iele </w:t>
          </w:r>
          <w:proofErr w:type="spellStart"/>
          <w:r w:rsidRPr="00000FFE">
            <w:rPr>
              <w:lang w:val="de-DE"/>
            </w:rPr>
            <w:t>Roseren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schlonderad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prasterwan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nildersentar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Instrop</w:t>
          </w:r>
          <w:proofErr w:type="spellEnd"/>
          <w:r w:rsidRPr="00000FFE">
            <w:rPr>
              <w:lang w:val="de-DE"/>
            </w:rPr>
            <w:t xml:space="preserve">. Die ziemlich </w:t>
          </w:r>
          <w:proofErr w:type="spellStart"/>
          <w:r w:rsidRPr="00000FFE">
            <w:rPr>
              <w:lang w:val="de-DE"/>
            </w:rPr>
            <w:t>kraaster</w:t>
          </w:r>
          <w:proofErr w:type="spellEnd"/>
          <w:r w:rsidRPr="00000FFE">
            <w:rPr>
              <w:lang w:val="de-DE"/>
            </w:rPr>
            <w:t xml:space="preserve"> Kopf Saumen </w:t>
          </w:r>
          <w:proofErr w:type="spellStart"/>
          <w:r w:rsidRPr="00000FFE">
            <w:rPr>
              <w:lang w:val="de-DE"/>
            </w:rPr>
            <w:t>unschma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hulloper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sesemal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zerschlosen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Laspaab</w:t>
          </w:r>
          <w:proofErr w:type="spellEnd"/>
          <w:r w:rsidRPr="00000FFE">
            <w:rPr>
              <w:lang w:val="de-DE"/>
            </w:rPr>
            <w:t xml:space="preserve">. Manche ziemlich </w:t>
          </w:r>
          <w:proofErr w:type="spellStart"/>
          <w:r w:rsidRPr="00000FFE">
            <w:rPr>
              <w:lang w:val="de-DE"/>
            </w:rPr>
            <w:t>hansig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Kapfens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qualimat</w:t>
          </w:r>
          <w:proofErr w:type="spellEnd"/>
          <w:r w:rsidRPr="00000FFE">
            <w:rPr>
              <w:lang w:val="de-DE"/>
            </w:rPr>
            <w:t xml:space="preserve"> ein </w:t>
          </w:r>
          <w:proofErr w:type="spellStart"/>
          <w:r w:rsidRPr="00000FFE">
            <w:rPr>
              <w:lang w:val="de-DE"/>
            </w:rPr>
            <w:t>Destement</w:t>
          </w:r>
          <w:proofErr w:type="spellEnd"/>
          <w:r w:rsidRPr="00000FFE">
            <w:rPr>
              <w:lang w:val="de-DE"/>
            </w:rPr>
            <w:t>.</w:t>
          </w:r>
        </w:p>
      </w:sdtContent>
    </w:sdt>
    <w:p w14:paraId="78F7BBEA" w14:textId="77777777" w:rsidR="0095318B" w:rsidRPr="00000FFE" w:rsidRDefault="0095318B" w:rsidP="00000FFE">
      <w:pPr>
        <w:rPr>
          <w:lang w:val="de-DE"/>
        </w:rPr>
      </w:pPr>
    </w:p>
    <w:p w14:paraId="50CC42AC" w14:textId="264BC08D" w:rsidR="00000FFE" w:rsidRPr="00000FFE" w:rsidRDefault="0095318B" w:rsidP="00000FFE">
      <w:pPr>
        <w:rPr>
          <w:lang w:val="de-DE"/>
        </w:rPr>
      </w:pPr>
      <w:sdt>
        <w:sdtPr>
          <w:rPr>
            <w:lang w:val="de-DE"/>
          </w:rPr>
          <w:alias w:val="Grußformael"/>
          <w:tag w:val="grussformel"/>
          <w:id w:val="-852795636"/>
          <w:placeholder>
            <w:docPart w:val="84110848D87C463C8F1F6C27DFD26D93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Mit freundlichen Grüßen</w:t>
          </w:r>
        </w:sdtContent>
      </w:sdt>
    </w:p>
    <w:p w14:paraId="47269EE5" w14:textId="77777777" w:rsidR="00000FFE" w:rsidRDefault="00000FFE" w:rsidP="00000FFE">
      <w:pPr>
        <w:rPr>
          <w:lang w:val="de-DE"/>
        </w:rPr>
      </w:pPr>
    </w:p>
    <w:p w14:paraId="2FAA8BF0" w14:textId="52F0F5CB" w:rsidR="00000FFE" w:rsidRDefault="00000FFE" w:rsidP="00000FFE">
      <w:pPr>
        <w:rPr>
          <w:lang w:val="de-DE"/>
        </w:rPr>
      </w:pPr>
    </w:p>
    <w:p w14:paraId="01125B45" w14:textId="77777777" w:rsidR="0095318B" w:rsidRPr="00000FFE" w:rsidRDefault="0095318B" w:rsidP="00000FFE">
      <w:pPr>
        <w:rPr>
          <w:lang w:val="de-DE"/>
        </w:rPr>
      </w:pPr>
    </w:p>
    <w:p w14:paraId="0DD7CADF" w14:textId="2F009122" w:rsidR="0001513D" w:rsidRPr="0070235A" w:rsidRDefault="0095318B" w:rsidP="004E7532">
      <w:pPr>
        <w:rPr>
          <w:lang w:val="de-DE"/>
        </w:rPr>
      </w:pPr>
      <w:sdt>
        <w:sdtPr>
          <w:rPr>
            <w:lang w:val="de-DE"/>
          </w:rPr>
          <w:alias w:val="Absendername"/>
          <w:tag w:val="absendername"/>
          <w:id w:val="-1069965239"/>
          <w:placeholder>
            <w:docPart w:val="C421140E5C8A4FD394A210FE09D95D91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Max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alias w:val="Absendernachname"/>
          <w:tag w:val="absendernachname"/>
          <w:id w:val="714087296"/>
          <w:placeholder>
            <w:docPart w:val="B4EC23CF96B642C987EA9F5CEB07895E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Mustermann</w:t>
          </w:r>
        </w:sdtContent>
      </w:sdt>
    </w:p>
    <w:sectPr w:rsidR="0001513D" w:rsidRPr="0070235A" w:rsidSect="00D12F73">
      <w:headerReference w:type="first" r:id="rId8"/>
      <w:pgSz w:w="11906" w:h="16838"/>
      <w:pgMar w:top="2693" w:right="349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ACA85" w14:textId="77777777" w:rsidR="00BF7291" w:rsidRDefault="00BF7291" w:rsidP="00503CDF">
      <w:pPr>
        <w:spacing w:line="240" w:lineRule="auto"/>
      </w:pPr>
      <w:r>
        <w:separator/>
      </w:r>
    </w:p>
  </w:endnote>
  <w:endnote w:type="continuationSeparator" w:id="0">
    <w:p w14:paraId="67EE75C0" w14:textId="77777777" w:rsidR="00BF7291" w:rsidRDefault="00BF7291" w:rsidP="0050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D253" w14:textId="77777777" w:rsidR="00BF7291" w:rsidRDefault="00BF7291" w:rsidP="00503CDF">
      <w:pPr>
        <w:spacing w:line="240" w:lineRule="auto"/>
      </w:pPr>
      <w:r>
        <w:separator/>
      </w:r>
    </w:p>
  </w:footnote>
  <w:footnote w:type="continuationSeparator" w:id="0">
    <w:p w14:paraId="70D9E9B8" w14:textId="77777777" w:rsidR="00BF7291" w:rsidRDefault="00BF7291" w:rsidP="0050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C031" w14:textId="04D5EB44" w:rsidR="005E512B" w:rsidRDefault="005E512B">
    <w:pPr>
      <w:pStyle w:val="Kopfzeile"/>
    </w:pPr>
    <w:r w:rsidRPr="00C7228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DDC3B59" wp14:editId="04DDBA73">
              <wp:simplePos x="0" y="0"/>
              <wp:positionH relativeFrom="page">
                <wp:posOffset>5507990</wp:posOffset>
              </wp:positionH>
              <wp:positionV relativeFrom="page">
                <wp:posOffset>3785235</wp:posOffset>
              </wp:positionV>
              <wp:extent cx="1980000" cy="4680000"/>
              <wp:effectExtent l="0" t="0" r="127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46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E82B28" w14:textId="7B95665E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06.02.2019</w:t>
                          </w:r>
                          <w:r>
                            <w:fldChar w:fldCharType="end"/>
                          </w:r>
                        </w:p>
                        <w:p w14:paraId="4FCC8023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735C9A0D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Ihr Zeichen:</w:t>
                          </w:r>
                        </w:p>
                        <w:p w14:paraId="428ECEA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Unser Zeichen: ABCDDE</w:t>
                          </w:r>
                        </w:p>
                        <w:p w14:paraId="7B9B7053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15312A2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 xml:space="preserve">Ansprechpartner: </w:t>
                          </w:r>
                        </w:p>
                        <w:p w14:paraId="1A2BA3F1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Max Mustermann</w:t>
                          </w:r>
                        </w:p>
                        <w:p w14:paraId="173D12BE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Telefon 0123 456789</w:t>
                          </w:r>
                        </w:p>
                        <w:p w14:paraId="1D04D3B9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Telefax 0123 456789</w:t>
                          </w:r>
                        </w:p>
                        <w:p w14:paraId="5D3B2BB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mustermann@hwk-musterstadt.de</w:t>
                          </w:r>
                        </w:p>
                        <w:p w14:paraId="4209A8B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079AFB2F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Handwerkskammer</w:t>
                          </w:r>
                        </w:p>
                        <w:p w14:paraId="5FA2E71B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Musterstadt</w:t>
                          </w:r>
                        </w:p>
                        <w:p w14:paraId="0788D705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Mustertraße 14</w:t>
                          </w:r>
                        </w:p>
                        <w:p w14:paraId="27AD96F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12345 Musterstadt</w:t>
                          </w:r>
                        </w:p>
                        <w:p w14:paraId="498615EA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803A014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mail@hwk-musterstadt.de</w:t>
                          </w:r>
                        </w:p>
                        <w:p w14:paraId="7E20F295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www.hwk-musterstadt.de</w:t>
                          </w:r>
                        </w:p>
                        <w:p w14:paraId="51073DBB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1DD815AA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 xml:space="preserve">Präsident: </w:t>
                          </w:r>
                        </w:p>
                        <w:p w14:paraId="05C3CF5D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Gusen Fertelmann</w:t>
                          </w:r>
                        </w:p>
                        <w:p w14:paraId="43F6C387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6CB7FA57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 xml:space="preserve">Hauptgeschäftsführer: </w:t>
                          </w:r>
                        </w:p>
                        <w:p w14:paraId="690BD5D0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Peter Prasentrohn</w:t>
                          </w:r>
                        </w:p>
                        <w:p w14:paraId="0616704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25DEBE05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Landesbank Musterland</w:t>
                          </w:r>
                        </w:p>
                        <w:p w14:paraId="6D2C984F" w14:textId="77777777" w:rsidR="005E512B" w:rsidRDefault="005E512B" w:rsidP="00512611">
                          <w:pPr>
                            <w:pStyle w:val="5Marginalspalte"/>
                          </w:pPr>
                          <w:r>
                            <w:t>IBAN: DE31 1234 5678 1234 5678 00</w:t>
                          </w:r>
                        </w:p>
                        <w:p w14:paraId="62DC0E60" w14:textId="77777777" w:rsidR="005E512B" w:rsidRDefault="005E512B" w:rsidP="00512611">
                          <w:pPr>
                            <w:pStyle w:val="5Marginalspalte"/>
                          </w:pPr>
                          <w:r>
                            <w:t>BIC: STEE EEEG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C3B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7pt;margin-top:298.05pt;width:155.9pt;height:36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" filled="f" stroked="f" strokeweight=".5pt">
              <v:textbox inset="0,0,0,0">
                <w:txbxContent>
                  <w:p w14:paraId="72E82B28" w14:textId="7B95665E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>
                      <w:fldChar w:fldCharType="begin"/>
                    </w:r>
                    <w:r>
                      <w:instrText xml:space="preserve"> SAVEDATE  \@ "dd.MM.yyyy"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06.02.2019</w:t>
                    </w:r>
                    <w:r>
                      <w:fldChar w:fldCharType="end"/>
                    </w:r>
                  </w:p>
                  <w:p w14:paraId="4FCC8023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735C9A0D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Ihr Zeichen:</w:t>
                    </w:r>
                  </w:p>
                  <w:p w14:paraId="428ECEA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Unser Zeichen: ABCDDE</w:t>
                    </w:r>
                  </w:p>
                  <w:p w14:paraId="7B9B7053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15312A2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 xml:space="preserve">Ansprechpartner: </w:t>
                    </w:r>
                  </w:p>
                  <w:p w14:paraId="1A2BA3F1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Max Mustermann</w:t>
                    </w:r>
                  </w:p>
                  <w:p w14:paraId="173D12BE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Telefon 0123 456789</w:t>
                    </w:r>
                  </w:p>
                  <w:p w14:paraId="1D04D3B9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Telefax 0123 456789</w:t>
                    </w:r>
                  </w:p>
                  <w:p w14:paraId="5D3B2BB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mustermann@hwk-musterstadt.de</w:t>
                    </w:r>
                  </w:p>
                  <w:p w14:paraId="4209A8B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079AFB2F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Handwerkskammer</w:t>
                    </w:r>
                  </w:p>
                  <w:p w14:paraId="5FA2E71B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Musterstadt</w:t>
                    </w:r>
                  </w:p>
                  <w:p w14:paraId="0788D705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Mustertraße 14</w:t>
                    </w:r>
                  </w:p>
                  <w:p w14:paraId="27AD96F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12345 Musterstadt</w:t>
                    </w:r>
                  </w:p>
                  <w:p w14:paraId="498615EA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803A014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mail@hwk-musterstadt.de</w:t>
                    </w:r>
                  </w:p>
                  <w:p w14:paraId="7E20F295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www.hwk-musterstadt.de</w:t>
                    </w:r>
                  </w:p>
                  <w:p w14:paraId="51073DBB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1DD815AA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 xml:space="preserve">Präsident: </w:t>
                    </w:r>
                  </w:p>
                  <w:p w14:paraId="05C3CF5D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Gusen Fertelmann</w:t>
                    </w:r>
                  </w:p>
                  <w:p w14:paraId="43F6C387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6CB7FA57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 xml:space="preserve">Hauptgeschäftsführer: </w:t>
                    </w:r>
                  </w:p>
                  <w:p w14:paraId="690BD5D0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Peter Prasentrohn</w:t>
                    </w:r>
                  </w:p>
                  <w:p w14:paraId="0616704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25DEBE05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Landesbank Musterland</w:t>
                    </w:r>
                  </w:p>
                  <w:p w14:paraId="6D2C984F" w14:textId="77777777" w:rsidR="005E512B" w:rsidRDefault="005E512B" w:rsidP="00512611">
                    <w:pPr>
                      <w:pStyle w:val="5Marginalspalte"/>
                    </w:pPr>
                    <w:r>
                      <w:t>IBAN: DE31 1234 5678 1234 5678 00</w:t>
                    </w:r>
                  </w:p>
                  <w:p w14:paraId="62DC0E60" w14:textId="77777777" w:rsidR="005E512B" w:rsidRDefault="005E512B" w:rsidP="00512611">
                    <w:pPr>
                      <w:pStyle w:val="5Marginalspalte"/>
                    </w:pPr>
                    <w:r>
                      <w:t>BIC: STEE EEEG XXX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AEB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508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B20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C43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8C2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44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C2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D62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3C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EC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F48D2"/>
    <w:multiLevelType w:val="multilevel"/>
    <w:tmpl w:val="76983BB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1" w15:restartNumberingAfterBreak="0">
    <w:nsid w:val="31043453"/>
    <w:multiLevelType w:val="multilevel"/>
    <w:tmpl w:val="19124E2A"/>
    <w:lvl w:ilvl="0">
      <w:start w:val="1"/>
      <w:numFmt w:val="bullet"/>
      <w:pStyle w:val="35ListeEbene5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2" w15:restartNumberingAfterBreak="0">
    <w:nsid w:val="32BF0BF3"/>
    <w:multiLevelType w:val="multilevel"/>
    <w:tmpl w:val="76983BB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3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572C7D9C"/>
    <w:multiLevelType w:val="multilevel"/>
    <w:tmpl w:val="5AFE3B6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6" w15:restartNumberingAfterBreak="0">
    <w:nsid w:val="57495B38"/>
    <w:multiLevelType w:val="multilevel"/>
    <w:tmpl w:val="5AD2C05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7" w15:restartNumberingAfterBreak="0">
    <w:nsid w:val="5DDC0385"/>
    <w:multiLevelType w:val="multilevel"/>
    <w:tmpl w:val="34B0B94A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8" w15:restartNumberingAfterBreak="0">
    <w:nsid w:val="603B0BAC"/>
    <w:multiLevelType w:val="hybridMultilevel"/>
    <w:tmpl w:val="96BA0CC8"/>
    <w:lvl w:ilvl="0" w:tplc="A6C2CE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D3757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0" w15:restartNumberingAfterBreak="0">
    <w:nsid w:val="7A067B3D"/>
    <w:multiLevelType w:val="multilevel"/>
    <w:tmpl w:val="509004D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1" w15:restartNumberingAfterBreak="0">
    <w:nsid w:val="7D115AD4"/>
    <w:multiLevelType w:val="multilevel"/>
    <w:tmpl w:val="5498B81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21"/>
  </w:num>
  <w:num w:numId="17">
    <w:abstractNumId w:val="19"/>
  </w:num>
  <w:num w:numId="18">
    <w:abstractNumId w:val="10"/>
  </w:num>
  <w:num w:numId="19">
    <w:abstractNumId w:val="12"/>
  </w:num>
  <w:num w:numId="20">
    <w:abstractNumId w:val="17"/>
  </w:num>
  <w:num w:numId="21">
    <w:abstractNumId w:val="2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BB"/>
    <w:rsid w:val="00000FFE"/>
    <w:rsid w:val="00007825"/>
    <w:rsid w:val="0001513D"/>
    <w:rsid w:val="000200E3"/>
    <w:rsid w:val="0002719A"/>
    <w:rsid w:val="000419D4"/>
    <w:rsid w:val="00044441"/>
    <w:rsid w:val="000C2D55"/>
    <w:rsid w:val="000C3C7B"/>
    <w:rsid w:val="000F48EB"/>
    <w:rsid w:val="00156935"/>
    <w:rsid w:val="00171664"/>
    <w:rsid w:val="00196902"/>
    <w:rsid w:val="001E540F"/>
    <w:rsid w:val="001E5EA5"/>
    <w:rsid w:val="0020027A"/>
    <w:rsid w:val="00223829"/>
    <w:rsid w:val="0024492E"/>
    <w:rsid w:val="002B7871"/>
    <w:rsid w:val="002C215C"/>
    <w:rsid w:val="002D275D"/>
    <w:rsid w:val="002E652D"/>
    <w:rsid w:val="00307F58"/>
    <w:rsid w:val="00311514"/>
    <w:rsid w:val="0031644F"/>
    <w:rsid w:val="00327D08"/>
    <w:rsid w:val="003C4886"/>
    <w:rsid w:val="00404144"/>
    <w:rsid w:val="0043201B"/>
    <w:rsid w:val="00434485"/>
    <w:rsid w:val="00477E82"/>
    <w:rsid w:val="004906F1"/>
    <w:rsid w:val="004E7532"/>
    <w:rsid w:val="00502A18"/>
    <w:rsid w:val="00503CDF"/>
    <w:rsid w:val="00512611"/>
    <w:rsid w:val="00524270"/>
    <w:rsid w:val="00563350"/>
    <w:rsid w:val="005E512B"/>
    <w:rsid w:val="00686CD6"/>
    <w:rsid w:val="00696EBE"/>
    <w:rsid w:val="006B5705"/>
    <w:rsid w:val="006C07BB"/>
    <w:rsid w:val="0070235A"/>
    <w:rsid w:val="00740D36"/>
    <w:rsid w:val="007C4EF3"/>
    <w:rsid w:val="007C6F45"/>
    <w:rsid w:val="00812C35"/>
    <w:rsid w:val="0081556A"/>
    <w:rsid w:val="00821F83"/>
    <w:rsid w:val="00824F16"/>
    <w:rsid w:val="0085528A"/>
    <w:rsid w:val="008844B2"/>
    <w:rsid w:val="00892F4E"/>
    <w:rsid w:val="0089346F"/>
    <w:rsid w:val="008A1EA1"/>
    <w:rsid w:val="009432CA"/>
    <w:rsid w:val="0095318B"/>
    <w:rsid w:val="009D30A1"/>
    <w:rsid w:val="009F3681"/>
    <w:rsid w:val="00A24CE3"/>
    <w:rsid w:val="00A401B1"/>
    <w:rsid w:val="00A718D0"/>
    <w:rsid w:val="00AA785C"/>
    <w:rsid w:val="00AB7E29"/>
    <w:rsid w:val="00B55C7D"/>
    <w:rsid w:val="00B70713"/>
    <w:rsid w:val="00BD1C39"/>
    <w:rsid w:val="00BF1DE1"/>
    <w:rsid w:val="00BF7291"/>
    <w:rsid w:val="00C1028C"/>
    <w:rsid w:val="00C518DA"/>
    <w:rsid w:val="00C7096B"/>
    <w:rsid w:val="00D12F73"/>
    <w:rsid w:val="00D90CD0"/>
    <w:rsid w:val="00DA6907"/>
    <w:rsid w:val="00DC1368"/>
    <w:rsid w:val="00DE1478"/>
    <w:rsid w:val="00E00B2E"/>
    <w:rsid w:val="00E16A7C"/>
    <w:rsid w:val="00E27BAA"/>
    <w:rsid w:val="00E32097"/>
    <w:rsid w:val="00E66648"/>
    <w:rsid w:val="00EA7F8A"/>
    <w:rsid w:val="00ED19EE"/>
    <w:rsid w:val="00EF4226"/>
    <w:rsid w:val="00F70CA1"/>
    <w:rsid w:val="00F93955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86B5"/>
  <w15:chartTrackingRefBased/>
  <w15:docId w15:val="{4CE871A6-8840-4FF3-B6D8-C158EC6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_Fließtext"/>
    <w:uiPriority w:val="4"/>
    <w:qFormat/>
    <w:rsid w:val="006C07BB"/>
    <w:pPr>
      <w:spacing w:after="0" w:line="264" w:lineRule="atLeast"/>
    </w:pPr>
  </w:style>
  <w:style w:type="paragraph" w:styleId="berschrift1">
    <w:name w:val="heading 1"/>
    <w:aliases w:val="2.1_Überschrift-1"/>
    <w:basedOn w:val="Standard"/>
    <w:next w:val="Standard"/>
    <w:link w:val="berschrift1Zchn"/>
    <w:uiPriority w:val="9"/>
    <w:qFormat/>
    <w:rsid w:val="007C4EF3"/>
    <w:pPr>
      <w:keepNext/>
      <w:keepLines/>
      <w:spacing w:before="340" w:after="113" w:line="380" w:lineRule="atLeast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4"/>
    <w:qFormat/>
    <w:rsid w:val="0001513D"/>
    <w:pPr>
      <w:keepNext/>
      <w:keepLines/>
      <w:spacing w:before="264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 w:line="280" w:lineRule="atLeast"/>
      <w:contextualSpacing/>
    </w:pPr>
    <w:rPr>
      <w:color w:val="000000" w:themeColor="text2"/>
      <w:sz w:val="20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9"/>
    <w:rsid w:val="00E00B2E"/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character" w:customStyle="1" w:styleId="berschrift2Zchn">
    <w:name w:val="Überschrift 2 Zchn"/>
    <w:aliases w:val="2.2_Überschrift-2 Zchn"/>
    <w:basedOn w:val="Absatz-Standardschriftart"/>
    <w:link w:val="berschrift2"/>
    <w:uiPriority w:val="14"/>
    <w:rsid w:val="006C07BB"/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sz w:val="17"/>
    </w:rPr>
  </w:style>
  <w:style w:type="table" w:styleId="Tabellenraster">
    <w:name w:val="Table Grid"/>
    <w:basedOn w:val="NormaleTabelle"/>
    <w:uiPriority w:val="59"/>
    <w:rsid w:val="006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uiPriority w:val="79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6.2_Kopfzeile Zchn"/>
    <w:basedOn w:val="Absatz-Standardschriftart"/>
    <w:link w:val="Kopfzeile"/>
    <w:uiPriority w:val="79"/>
    <w:rsid w:val="006C07BB"/>
  </w:style>
  <w:style w:type="paragraph" w:styleId="Fuzeile">
    <w:name w:val="footer"/>
    <w:aliases w:val="6.1_Fußzeile"/>
    <w:basedOn w:val="Standard"/>
    <w:link w:val="FuzeileZchn"/>
    <w:uiPriority w:val="74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6.1_Fußzeile Zchn"/>
    <w:basedOn w:val="Absatz-Standardschriftart"/>
    <w:link w:val="Fuzeile"/>
    <w:uiPriority w:val="74"/>
    <w:rsid w:val="006C07BB"/>
  </w:style>
  <w:style w:type="table" w:customStyle="1" w:styleId="HWKLiniert">
    <w:name w:val="HWK_Liniert"/>
    <w:basedOn w:val="NormaleTabelle"/>
    <w:uiPriority w:val="99"/>
    <w:rsid w:val="0020027A"/>
    <w:pPr>
      <w:spacing w:after="0" w:line="240" w:lineRule="auto"/>
      <w:jc w:val="right"/>
    </w:pPr>
    <w:rPr>
      <w:color w:val="000000" w:themeColor="text1"/>
    </w:rPr>
    <w:tblPr>
      <w:tblBorders>
        <w:insideH w:val="single" w:sz="4" w:space="0" w:color="000000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</w:style>
  <w:style w:type="paragraph" w:customStyle="1" w:styleId="31ListeEbene1">
    <w:name w:val="3.1_Liste_Ebene_1"/>
    <w:basedOn w:val="Standard"/>
    <w:uiPriority w:val="19"/>
    <w:qFormat/>
    <w:rsid w:val="00223829"/>
    <w:pPr>
      <w:numPr>
        <w:numId w:val="20"/>
      </w:numPr>
    </w:pPr>
    <w:rPr>
      <w:lang w:val="de-DE"/>
      <w14:numForm w14:val="oldStyle"/>
    </w:rPr>
  </w:style>
  <w:style w:type="paragraph" w:customStyle="1" w:styleId="32ListeEbene2">
    <w:name w:val="3.2_Liste_Ebene_2"/>
    <w:basedOn w:val="31ListeEbene1"/>
    <w:uiPriority w:val="24"/>
    <w:qFormat/>
    <w:rsid w:val="00502A18"/>
    <w:pPr>
      <w:numPr>
        <w:ilvl w:val="1"/>
        <w:numId w:val="15"/>
      </w:numPr>
    </w:pPr>
  </w:style>
  <w:style w:type="paragraph" w:customStyle="1" w:styleId="33ListeEbene3">
    <w:name w:val="3.3_Liste_Ebene_3"/>
    <w:basedOn w:val="Listenabsatz"/>
    <w:uiPriority w:val="29"/>
    <w:qFormat/>
    <w:rsid w:val="00502A18"/>
    <w:pPr>
      <w:numPr>
        <w:ilvl w:val="2"/>
        <w:numId w:val="15"/>
      </w:numPr>
      <w:spacing w:after="0" w:line="264" w:lineRule="atLeast"/>
      <w:contextualSpacing w:val="0"/>
    </w:pPr>
    <w:rPr>
      <w:color w:val="auto"/>
      <w:sz w:val="22"/>
      <w:lang w:val="de-DE"/>
      <w14:numForm w14:val="oldStyle"/>
    </w:rPr>
  </w:style>
  <w:style w:type="paragraph" w:customStyle="1" w:styleId="34ListeEbene4">
    <w:name w:val="3.4_Liste_Ebene_4"/>
    <w:basedOn w:val="33ListeEbene3"/>
    <w:uiPriority w:val="34"/>
    <w:qFormat/>
    <w:rsid w:val="00502A18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39"/>
    <w:qFormat/>
    <w:rsid w:val="00502A18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44"/>
    <w:qFormat/>
    <w:rsid w:val="009D30A1"/>
    <w:pPr>
      <w:numPr>
        <w:numId w:val="16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7C6F45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7C6F45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7C6F45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7C6F45"/>
    <w:pPr>
      <w:numPr>
        <w:ilvl w:val="4"/>
      </w:numPr>
    </w:pPr>
  </w:style>
  <w:style w:type="character" w:styleId="Platzhaltertext">
    <w:name w:val="Placeholder Text"/>
    <w:basedOn w:val="Absatz-Standardschriftart"/>
    <w:uiPriority w:val="99"/>
    <w:semiHidden/>
    <w:rsid w:val="00A40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73DBAF2EE149CAAE56D1628EC1C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2F9FE-1CD3-4C49-A83B-F6AEE3B8F248}"/>
      </w:docPartPr>
      <w:docPartBody>
        <w:p w:rsidR="00D24052" w:rsidRDefault="00D24052" w:rsidP="00D24052">
          <w:pPr>
            <w:pStyle w:val="3473DBAF2EE149CAAE56D1628EC1C92511"/>
          </w:pPr>
          <w:r>
            <w:rPr>
              <w:lang w:val="de-DE"/>
            </w:rPr>
            <w:t>Vorname</w:t>
          </w:r>
        </w:p>
      </w:docPartBody>
    </w:docPart>
    <w:docPart>
      <w:docPartPr>
        <w:name w:val="F7388129154B4EE582F3401C6E5EE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0141E-9B40-4446-97D0-60F7A50215F7}"/>
      </w:docPartPr>
      <w:docPartBody>
        <w:p w:rsidR="00D24052" w:rsidRDefault="00D24052" w:rsidP="00D24052">
          <w:pPr>
            <w:pStyle w:val="F7388129154B4EE582F3401C6E5EEDCC9"/>
          </w:pPr>
          <w:r w:rsidRPr="005E512B">
            <w:rPr>
              <w:rStyle w:val="Platzhaltertext"/>
              <w:lang w:val="de-DE"/>
            </w:rPr>
            <w:t>Nachname</w:t>
          </w:r>
        </w:p>
      </w:docPartBody>
    </w:docPart>
    <w:docPart>
      <w:docPartPr>
        <w:name w:val="32443630E39D4CC7A3EADE34781B0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2E2D3-9E09-4201-9D6D-B5BB927E7980}"/>
      </w:docPartPr>
      <w:docPartBody>
        <w:p w:rsidR="00000000" w:rsidRDefault="00D24052" w:rsidP="00D24052">
          <w:pPr>
            <w:pStyle w:val="32443630E39D4CC7A3EADE34781B053B8"/>
          </w:pPr>
          <w:r>
            <w:rPr>
              <w:lang w:val="de-DE"/>
            </w:rPr>
            <w:t>Straße</w:t>
          </w:r>
        </w:p>
      </w:docPartBody>
    </w:docPart>
    <w:docPart>
      <w:docPartPr>
        <w:name w:val="C7FFB5DA3E834BAEB0D35546E499A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CA52F-D7D6-41EF-A88F-68396B4008AD}"/>
      </w:docPartPr>
      <w:docPartBody>
        <w:p w:rsidR="00000000" w:rsidRDefault="00D24052" w:rsidP="00D24052">
          <w:pPr>
            <w:pStyle w:val="C7FFB5DA3E834BAEB0D35546E499A80C8"/>
          </w:pPr>
          <w:r>
            <w:rPr>
              <w:lang w:val="de-DE"/>
            </w:rPr>
            <w:t>Hausnummer</w:t>
          </w:r>
        </w:p>
      </w:docPartBody>
    </w:docPart>
    <w:docPart>
      <w:docPartPr>
        <w:name w:val="62192108B42C48BF830DC7ED1E7D0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15E2E-FC65-4048-9903-14A55D3B9B9C}"/>
      </w:docPartPr>
      <w:docPartBody>
        <w:p w:rsidR="00000000" w:rsidRDefault="00D24052" w:rsidP="00D24052">
          <w:pPr>
            <w:pStyle w:val="62192108B42C48BF830DC7ED1E7D0B898"/>
          </w:pPr>
          <w:r>
            <w:rPr>
              <w:lang w:val="de-DE"/>
            </w:rPr>
            <w:t>PLZ</w:t>
          </w:r>
        </w:p>
      </w:docPartBody>
    </w:docPart>
    <w:docPart>
      <w:docPartPr>
        <w:name w:val="5792CA532BDD49FFB852472885139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F4E83-F9F8-45FD-B62A-64C014E73243}"/>
      </w:docPartPr>
      <w:docPartBody>
        <w:p w:rsidR="00000000" w:rsidRDefault="00D24052" w:rsidP="00D24052">
          <w:pPr>
            <w:pStyle w:val="5792CA532BDD49FFB8524728851390EE8"/>
          </w:pPr>
          <w:r>
            <w:rPr>
              <w:lang w:val="de-DE"/>
            </w:rPr>
            <w:t>Ort</w:t>
          </w:r>
        </w:p>
      </w:docPartBody>
    </w:docPart>
    <w:docPart>
      <w:docPartPr>
        <w:name w:val="3EA61220490D4F33BD1E2F7DB3224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3F1FA-BBE9-4DA1-8A6F-FA37FD650AF6}"/>
      </w:docPartPr>
      <w:docPartBody>
        <w:p w:rsidR="00000000" w:rsidRDefault="00D24052" w:rsidP="00D24052">
          <w:pPr>
            <w:pStyle w:val="3EA61220490D4F33BD1E2F7DB3224E0D7"/>
          </w:pPr>
          <w:r>
            <w:rPr>
              <w:b/>
              <w:lang w:val="de-DE"/>
            </w:rPr>
            <w:t>Betreff</w:t>
          </w:r>
        </w:p>
      </w:docPartBody>
    </w:docPart>
    <w:docPart>
      <w:docPartPr>
        <w:name w:val="AC99FE52B40141B8BE7F7D6F6DF34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8CB09-40B6-41F6-BAEB-AB18B13EE7E4}"/>
      </w:docPartPr>
      <w:docPartBody>
        <w:p w:rsidR="00000000" w:rsidRDefault="00D24052" w:rsidP="00D24052">
          <w:pPr>
            <w:pStyle w:val="AC99FE52B40141B8BE7F7D6F6DF343486"/>
          </w:pPr>
          <w:r>
            <w:rPr>
              <w:lang w:val="de-DE"/>
            </w:rPr>
            <w:t>Handwerkskammer</w:t>
          </w:r>
        </w:p>
      </w:docPartBody>
    </w:docPart>
    <w:docPart>
      <w:docPartPr>
        <w:name w:val="DA19CF52CED645A0B55643D420247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0C381-00F0-4635-A8B5-F1D67EE3F8EF}"/>
      </w:docPartPr>
      <w:docPartBody>
        <w:p w:rsidR="00000000" w:rsidRDefault="00D24052" w:rsidP="00D24052">
          <w:pPr>
            <w:pStyle w:val="DA19CF52CED645A0B55643D42024710D6"/>
          </w:pPr>
          <w:r>
            <w:rPr>
              <w:lang w:val="de-DE"/>
            </w:rPr>
            <w:t>Musterstraße</w:t>
          </w:r>
        </w:p>
      </w:docPartBody>
    </w:docPart>
    <w:docPart>
      <w:docPartPr>
        <w:name w:val="9CC2BCE40D6441E5805E095956875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1D3B5-676D-4D4B-80CA-E4CF0600425A}"/>
      </w:docPartPr>
      <w:docPartBody>
        <w:p w:rsidR="00000000" w:rsidRDefault="00D24052" w:rsidP="00D24052">
          <w:pPr>
            <w:pStyle w:val="9CC2BCE40D6441E5805E09595687579C6"/>
          </w:pPr>
          <w:r>
            <w:rPr>
              <w:lang w:val="de-DE"/>
            </w:rPr>
            <w:t>10</w:t>
          </w:r>
        </w:p>
      </w:docPartBody>
    </w:docPart>
    <w:docPart>
      <w:docPartPr>
        <w:name w:val="C7AB4C02271D4316BF3B4ECBE59F7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5DE16-C387-4840-9B9B-960E3DD2F051}"/>
      </w:docPartPr>
      <w:docPartBody>
        <w:p w:rsidR="00000000" w:rsidRDefault="00D24052" w:rsidP="00D24052">
          <w:pPr>
            <w:pStyle w:val="C7AB4C02271D4316BF3B4ECBE59F7C4C6"/>
          </w:pPr>
          <w:r>
            <w:rPr>
              <w:lang w:val="de-DE"/>
            </w:rPr>
            <w:t>12345</w:t>
          </w:r>
        </w:p>
      </w:docPartBody>
    </w:docPart>
    <w:docPart>
      <w:docPartPr>
        <w:name w:val="DAC7AA6CAF6F44D0835EB2AF13D5B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E55AC-4AFB-40B4-A00E-A9C74D5CF682}"/>
      </w:docPartPr>
      <w:docPartBody>
        <w:p w:rsidR="00000000" w:rsidRDefault="00D24052" w:rsidP="00D24052">
          <w:pPr>
            <w:pStyle w:val="DAC7AA6CAF6F44D0835EB2AF13D5B6976"/>
          </w:pPr>
          <w:r>
            <w:rPr>
              <w:lang w:val="de-DE"/>
            </w:rPr>
            <w:t>Musterstadt</w:t>
          </w:r>
        </w:p>
      </w:docPartBody>
    </w:docPart>
    <w:docPart>
      <w:docPartPr>
        <w:name w:val="EDF1E889E6E14FCE854C9B2EF7732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4DDD5-305E-4CE7-ABF1-7426419D6236}"/>
      </w:docPartPr>
      <w:docPartBody>
        <w:p w:rsidR="00000000" w:rsidRDefault="00D24052" w:rsidP="00D24052">
          <w:pPr>
            <w:pStyle w:val="EDF1E889E6E14FCE854C9B2EF773249B6"/>
          </w:pPr>
          <w:r>
            <w:rPr>
              <w:lang w:val="de-DE"/>
            </w:rPr>
            <w:t>Sehr geehrte Damen und Herren,</w:t>
          </w:r>
        </w:p>
      </w:docPartBody>
    </w:docPart>
    <w:docPart>
      <w:docPartPr>
        <w:name w:val="84110848D87C463C8F1F6C27DFD26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9048C-7BDB-45D6-8CC4-E9968DA19255}"/>
      </w:docPartPr>
      <w:docPartBody>
        <w:p w:rsidR="00000000" w:rsidRDefault="00D24052" w:rsidP="00D24052">
          <w:pPr>
            <w:pStyle w:val="84110848D87C463C8F1F6C27DFD26D936"/>
          </w:pPr>
          <w:r>
            <w:rPr>
              <w:lang w:val="de-DE"/>
            </w:rPr>
            <w:t>Mit freundlichen Grüßen</w:t>
          </w:r>
        </w:p>
      </w:docPartBody>
    </w:docPart>
    <w:docPart>
      <w:docPartPr>
        <w:name w:val="C421140E5C8A4FD394A210FE09D95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1D8DC-62EB-4041-AE37-2EDD05742A18}"/>
      </w:docPartPr>
      <w:docPartBody>
        <w:p w:rsidR="00000000" w:rsidRDefault="00D24052" w:rsidP="00D24052">
          <w:pPr>
            <w:pStyle w:val="C421140E5C8A4FD394A210FE09D95D916"/>
          </w:pPr>
          <w:r>
            <w:rPr>
              <w:lang w:val="de-DE"/>
            </w:rPr>
            <w:t>Max</w:t>
          </w:r>
        </w:p>
      </w:docPartBody>
    </w:docPart>
    <w:docPart>
      <w:docPartPr>
        <w:name w:val="B4EC23CF96B642C987EA9F5CEB078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E2F91-74D1-43AE-B45B-8A6B730ACAF1}"/>
      </w:docPartPr>
      <w:docPartBody>
        <w:p w:rsidR="00000000" w:rsidRDefault="00D24052" w:rsidP="00D24052">
          <w:pPr>
            <w:pStyle w:val="B4EC23CF96B642C987EA9F5CEB07895E6"/>
          </w:pPr>
          <w:r>
            <w:rPr>
              <w:lang w:val="de-DE"/>
            </w:rPr>
            <w:t>Mustermann</w:t>
          </w:r>
        </w:p>
      </w:docPartBody>
    </w:docPart>
    <w:docPart>
      <w:docPartPr>
        <w:name w:val="8F49BD65C567407693710B9425E6E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071EF-F0E2-48C6-A996-E0D8DFE46F7B}"/>
      </w:docPartPr>
      <w:docPartBody>
        <w:p w:rsidR="00000000" w:rsidRDefault="00D24052" w:rsidP="00D24052">
          <w:pPr>
            <w:pStyle w:val="8F49BD65C567407693710B9425E6E186"/>
          </w:pPr>
          <w:r>
            <w:rPr>
              <w:lang w:val="de-DE"/>
            </w:rPr>
            <w:t>v</w:t>
          </w:r>
          <w:r w:rsidRPr="00000FFE">
            <w:rPr>
              <w:lang w:val="de-DE"/>
            </w:rPr>
            <w:t xml:space="preserve">iele Roseren schlonderad prasterwan der nildersentar Instrop. Die ziemlich kraaster Kopf Saumen unschma hulloper sesemal der zerschlosen Laspaab. Manche ziemlich hansig Kapfens qualimat ein Destement. </w:t>
          </w:r>
          <w:r>
            <w:rPr>
              <w:lang w:val="de-DE"/>
            </w:rPr>
            <w:t>v</w:t>
          </w:r>
          <w:r w:rsidRPr="00000FFE">
            <w:rPr>
              <w:lang w:val="de-DE"/>
            </w:rPr>
            <w:t xml:space="preserve">iele Roseren schlonderad prasterwan der nildersentar Instrop. Die ziemlich kraaster Kopf Saumen unschma hulloper sesemal der zerschlosen Laspaab. Manche ziemlich hansig Kapfens qualimat ein Destement. </w:t>
          </w:r>
          <w:r>
            <w:rPr>
              <w:lang w:val="de-DE"/>
            </w:rPr>
            <w:t>v</w:t>
          </w:r>
          <w:r w:rsidRPr="00000FFE">
            <w:rPr>
              <w:lang w:val="de-DE"/>
            </w:rPr>
            <w:t>iele Roseren schlonderad prasterwan der nildersentar Instrop. Die ziemlich kraaster Kopf Saumen unschma hulloper sesemal der zerschlosen Laspaab. Manche ziemlich hansig Kapfens qualimat ein Destement.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2"/>
    <w:rsid w:val="00D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052"/>
    <w:rPr>
      <w:color w:val="808080"/>
    </w:rPr>
  </w:style>
  <w:style w:type="paragraph" w:customStyle="1" w:styleId="3473DBAF2EE149CAAE56D1628EC1C925">
    <w:name w:val="3473DBAF2EE149CAAE56D1628EC1C92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1">
    <w:name w:val="3473DBAF2EE149CAAE56D1628EC1C925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2">
    <w:name w:val="3473DBAF2EE149CAAE56D1628EC1C925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">
    <w:name w:val="F7388129154B4EE582F3401C6E5EEDCC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3">
    <w:name w:val="3473DBAF2EE149CAAE56D1628EC1C925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1">
    <w:name w:val="F7388129154B4EE582F3401C6E5EEDCC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">
    <w:name w:val="32443630E39D4CC7A3EADE34781B053B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">
    <w:name w:val="C7FFB5DA3E834BAEB0D35546E499A80C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">
    <w:name w:val="62192108B42C48BF830DC7ED1E7D0B89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">
    <w:name w:val="5792CA532BDD49FFB8524728851390EE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4">
    <w:name w:val="3473DBAF2EE149CAAE56D1628EC1C925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2">
    <w:name w:val="F7388129154B4EE582F3401C6E5EEDCC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1">
    <w:name w:val="32443630E39D4CC7A3EADE34781B053B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1">
    <w:name w:val="C7FFB5DA3E834BAEB0D35546E499A80C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1">
    <w:name w:val="62192108B42C48BF830DC7ED1E7D0B89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1">
    <w:name w:val="5792CA532BDD49FFB8524728851390EE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">
    <w:name w:val="3EA61220490D4F33BD1E2F7DB3224E0D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">
    <w:name w:val="AC99FE52B40141B8BE7F7D6F6DF34348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">
    <w:name w:val="DA19CF52CED645A0B55643D42024710D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">
    <w:name w:val="9CC2BCE40D6441E5805E09595687579C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">
    <w:name w:val="C7AB4C02271D4316BF3B4ECBE59F7C4C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">
    <w:name w:val="DAC7AA6CAF6F44D0835EB2AF13D5B697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5">
    <w:name w:val="3473DBAF2EE149CAAE56D1628EC1C925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3">
    <w:name w:val="F7388129154B4EE582F3401C6E5EEDCC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2">
    <w:name w:val="32443630E39D4CC7A3EADE34781B053B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2">
    <w:name w:val="C7FFB5DA3E834BAEB0D35546E499A80C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2">
    <w:name w:val="62192108B42C48BF830DC7ED1E7D0B89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2">
    <w:name w:val="5792CA532BDD49FFB8524728851390EE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1">
    <w:name w:val="3EA61220490D4F33BD1E2F7DB3224E0D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">
    <w:name w:val="EDF1E889E6E14FCE854C9B2EF773249B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">
    <w:name w:val="84110848D87C463C8F1F6C27DFD26D9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">
    <w:name w:val="C421140E5C8A4FD394A210FE09D95D9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">
    <w:name w:val="B4EC23CF96B642C987EA9F5CEB07895E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1">
    <w:name w:val="AC99FE52B40141B8BE7F7D6F6DF34348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1">
    <w:name w:val="DA19CF52CED645A0B55643D42024710D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1">
    <w:name w:val="9CC2BCE40D6441E5805E09595687579C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1">
    <w:name w:val="C7AB4C02271D4316BF3B4ECBE59F7C4C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1">
    <w:name w:val="DAC7AA6CAF6F44D0835EB2AF13D5B697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6">
    <w:name w:val="3473DBAF2EE149CAAE56D1628EC1C925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4">
    <w:name w:val="F7388129154B4EE582F3401C6E5EEDCC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3">
    <w:name w:val="32443630E39D4CC7A3EADE34781B053B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3">
    <w:name w:val="C7FFB5DA3E834BAEB0D35546E499A80C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3">
    <w:name w:val="62192108B42C48BF830DC7ED1E7D0B89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3">
    <w:name w:val="5792CA532BDD49FFB8524728851390EE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2">
    <w:name w:val="3EA61220490D4F33BD1E2F7DB3224E0D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1">
    <w:name w:val="EDF1E889E6E14FCE854C9B2EF773249B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1">
    <w:name w:val="84110848D87C463C8F1F6C27DFD26D93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1">
    <w:name w:val="C421140E5C8A4FD394A210FE09D95D91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1">
    <w:name w:val="B4EC23CF96B642C987EA9F5CEB07895E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2">
    <w:name w:val="AC99FE52B40141B8BE7F7D6F6DF343482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2">
    <w:name w:val="DA19CF52CED645A0B55643D42024710D2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2">
    <w:name w:val="9CC2BCE40D6441E5805E09595687579C2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2">
    <w:name w:val="C7AB4C02271D4316BF3B4ECBE59F7C4C2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2">
    <w:name w:val="DAC7AA6CAF6F44D0835EB2AF13D5B6972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7">
    <w:name w:val="3473DBAF2EE149CAAE56D1628EC1C9257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5">
    <w:name w:val="F7388129154B4EE582F3401C6E5EEDCC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4">
    <w:name w:val="32443630E39D4CC7A3EADE34781B053B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4">
    <w:name w:val="C7FFB5DA3E834BAEB0D35546E499A80C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4">
    <w:name w:val="62192108B42C48BF830DC7ED1E7D0B89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4">
    <w:name w:val="5792CA532BDD49FFB8524728851390EE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3">
    <w:name w:val="3EA61220490D4F33BD1E2F7DB3224E0D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2">
    <w:name w:val="EDF1E889E6E14FCE854C9B2EF773249B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2">
    <w:name w:val="84110848D87C463C8F1F6C27DFD26D93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2">
    <w:name w:val="C421140E5C8A4FD394A210FE09D95D91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2">
    <w:name w:val="B4EC23CF96B642C987EA9F5CEB07895E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3">
    <w:name w:val="AC99FE52B40141B8BE7F7D6F6DF343483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3">
    <w:name w:val="DA19CF52CED645A0B55643D42024710D3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3">
    <w:name w:val="9CC2BCE40D6441E5805E09595687579C3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3">
    <w:name w:val="C7AB4C02271D4316BF3B4ECBE59F7C4C3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3">
    <w:name w:val="DAC7AA6CAF6F44D0835EB2AF13D5B6973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8">
    <w:name w:val="3473DBAF2EE149CAAE56D1628EC1C9258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6">
    <w:name w:val="F7388129154B4EE582F3401C6E5EEDCC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5">
    <w:name w:val="32443630E39D4CC7A3EADE34781B053B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5">
    <w:name w:val="C7FFB5DA3E834BAEB0D35546E499A80C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5">
    <w:name w:val="62192108B42C48BF830DC7ED1E7D0B89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5">
    <w:name w:val="5792CA532BDD49FFB8524728851390EE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4">
    <w:name w:val="3EA61220490D4F33BD1E2F7DB3224E0D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3">
    <w:name w:val="EDF1E889E6E14FCE854C9B2EF773249B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3">
    <w:name w:val="84110848D87C463C8F1F6C27DFD26D93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3">
    <w:name w:val="C421140E5C8A4FD394A210FE09D95D91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3">
    <w:name w:val="B4EC23CF96B642C987EA9F5CEB07895E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4">
    <w:name w:val="AC99FE52B40141B8BE7F7D6F6DF343484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4">
    <w:name w:val="DA19CF52CED645A0B55643D42024710D4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4">
    <w:name w:val="9CC2BCE40D6441E5805E09595687579C4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4">
    <w:name w:val="C7AB4C02271D4316BF3B4ECBE59F7C4C4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4">
    <w:name w:val="DAC7AA6CAF6F44D0835EB2AF13D5B6974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9">
    <w:name w:val="3473DBAF2EE149CAAE56D1628EC1C9259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7">
    <w:name w:val="F7388129154B4EE582F3401C6E5EEDCC7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6">
    <w:name w:val="32443630E39D4CC7A3EADE34781B053B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6">
    <w:name w:val="C7FFB5DA3E834BAEB0D35546E499A80C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6">
    <w:name w:val="62192108B42C48BF830DC7ED1E7D0B89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6">
    <w:name w:val="5792CA532BDD49FFB8524728851390EE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5">
    <w:name w:val="3EA61220490D4F33BD1E2F7DB3224E0D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4">
    <w:name w:val="EDF1E889E6E14FCE854C9B2EF773249B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4">
    <w:name w:val="84110848D87C463C8F1F6C27DFD26D93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4">
    <w:name w:val="C421140E5C8A4FD394A210FE09D95D91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4">
    <w:name w:val="B4EC23CF96B642C987EA9F5CEB07895E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5">
    <w:name w:val="AC99FE52B40141B8BE7F7D6F6DF343485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5">
    <w:name w:val="DA19CF52CED645A0B55643D42024710D5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5">
    <w:name w:val="9CC2BCE40D6441E5805E09595687579C5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5">
    <w:name w:val="C7AB4C02271D4316BF3B4ECBE59F7C4C5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5">
    <w:name w:val="DAC7AA6CAF6F44D0835EB2AF13D5B6975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10">
    <w:name w:val="3473DBAF2EE149CAAE56D1628EC1C92510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8">
    <w:name w:val="F7388129154B4EE582F3401C6E5EEDCC8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7">
    <w:name w:val="32443630E39D4CC7A3EADE34781B053B7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7">
    <w:name w:val="C7FFB5DA3E834BAEB0D35546E499A80C7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7">
    <w:name w:val="62192108B42C48BF830DC7ED1E7D0B897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7">
    <w:name w:val="5792CA532BDD49FFB8524728851390EE7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6">
    <w:name w:val="3EA61220490D4F33BD1E2F7DB3224E0D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5">
    <w:name w:val="EDF1E889E6E14FCE854C9B2EF773249B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5">
    <w:name w:val="84110848D87C463C8F1F6C27DFD26D93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5">
    <w:name w:val="C421140E5C8A4FD394A210FE09D95D91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5">
    <w:name w:val="B4EC23CF96B642C987EA9F5CEB07895E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6">
    <w:name w:val="AC99FE52B40141B8BE7F7D6F6DF343486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6">
    <w:name w:val="DA19CF52CED645A0B55643D42024710D6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6">
    <w:name w:val="9CC2BCE40D6441E5805E09595687579C6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6">
    <w:name w:val="C7AB4C02271D4316BF3B4ECBE59F7C4C6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6">
    <w:name w:val="DAC7AA6CAF6F44D0835EB2AF13D5B6976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11">
    <w:name w:val="3473DBAF2EE149CAAE56D1628EC1C9251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9">
    <w:name w:val="F7388129154B4EE582F3401C6E5EEDCC9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8">
    <w:name w:val="32443630E39D4CC7A3EADE34781B053B8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8">
    <w:name w:val="C7FFB5DA3E834BAEB0D35546E499A80C8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8">
    <w:name w:val="62192108B42C48BF830DC7ED1E7D0B898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8">
    <w:name w:val="5792CA532BDD49FFB8524728851390EE8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7">
    <w:name w:val="3EA61220490D4F33BD1E2F7DB3224E0D7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6">
    <w:name w:val="EDF1E889E6E14FCE854C9B2EF773249B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F49BD65C567407693710B9425E6E186">
    <w:name w:val="8F49BD65C567407693710B9425E6E18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6">
    <w:name w:val="84110848D87C463C8F1F6C27DFD26D93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6">
    <w:name w:val="C421140E5C8A4FD394A210FE09D95D91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6">
    <w:name w:val="B4EC23CF96B642C987EA9F5CEB07895E6"/>
    <w:rsid w:val="00D24052"/>
    <w:pPr>
      <w:spacing w:after="0" w:line="264" w:lineRule="atLeast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andwerkskammer">
  <a:themeElements>
    <a:clrScheme name="KI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Handwerkskamm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F5A2-D242-4867-ABB8-26C27268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Steeeg GmbH</cp:lastModifiedBy>
  <cp:revision>4</cp:revision>
  <cp:lastPrinted>2019-01-28T13:33:00Z</cp:lastPrinted>
  <dcterms:created xsi:type="dcterms:W3CDTF">2019-04-24T15:22:00Z</dcterms:created>
  <dcterms:modified xsi:type="dcterms:W3CDTF">2019-04-24T15:34:00Z</dcterms:modified>
</cp:coreProperties>
</file>